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72" w:rsidRPr="00D517AC" w:rsidRDefault="00036372" w:rsidP="00B13ABD">
      <w:pPr>
        <w:ind w:left="-567"/>
        <w:rPr>
          <w:b/>
          <w:sz w:val="28"/>
        </w:rPr>
      </w:pPr>
      <w:r w:rsidRPr="00043606">
        <w:rPr>
          <w:b/>
          <w:sz w:val="28"/>
        </w:rPr>
        <w:t>Checkliste</w:t>
      </w:r>
      <w:r w:rsidR="005017A9">
        <w:rPr>
          <w:b/>
          <w:sz w:val="28"/>
        </w:rPr>
        <w:t xml:space="preserve">: Aufgaben und Schritte </w:t>
      </w:r>
      <w:r w:rsidRPr="00043606">
        <w:rPr>
          <w:b/>
          <w:sz w:val="28"/>
        </w:rPr>
        <w:t>bei der Er</w:t>
      </w:r>
      <w:r w:rsidR="00B13ABD">
        <w:rPr>
          <w:b/>
          <w:sz w:val="28"/>
        </w:rPr>
        <w:t xml:space="preserve">arbeitung </w:t>
      </w:r>
      <w:r w:rsidRPr="00043606">
        <w:rPr>
          <w:b/>
          <w:sz w:val="28"/>
        </w:rPr>
        <w:t>eines instituti</w:t>
      </w:r>
      <w:r w:rsidRPr="00043606">
        <w:rPr>
          <w:b/>
          <w:sz w:val="28"/>
        </w:rPr>
        <w:t>o</w:t>
      </w:r>
      <w:r w:rsidRPr="00043606">
        <w:rPr>
          <w:b/>
          <w:sz w:val="28"/>
        </w:rPr>
        <w:t>nellen Schutzkonzepts</w:t>
      </w:r>
      <w:r w:rsidR="009A1759">
        <w:rPr>
          <w:b/>
          <w:sz w:val="28"/>
        </w:rPr>
        <w:t xml:space="preserve"> in Kirchengemeinden </w:t>
      </w:r>
      <w:r w:rsidR="009A1759" w:rsidRPr="00D517AC">
        <w:rPr>
          <w:b/>
          <w:sz w:val="28"/>
        </w:rPr>
        <w:t>(</w:t>
      </w:r>
      <w:r w:rsidR="00D517AC" w:rsidRPr="00D517AC">
        <w:rPr>
          <w:b/>
          <w:sz w:val="28"/>
        </w:rPr>
        <w:t>Stand</w:t>
      </w:r>
      <w:r w:rsidR="009A1759" w:rsidRPr="00D517AC">
        <w:rPr>
          <w:b/>
          <w:sz w:val="28"/>
        </w:rPr>
        <w:t xml:space="preserve">: </w:t>
      </w:r>
      <w:r w:rsidR="00D517AC" w:rsidRPr="00D517AC">
        <w:rPr>
          <w:b/>
          <w:sz w:val="28"/>
        </w:rPr>
        <w:t>15.06.</w:t>
      </w:r>
      <w:r w:rsidR="00C2008F" w:rsidRPr="00D517AC">
        <w:rPr>
          <w:b/>
          <w:sz w:val="28"/>
        </w:rPr>
        <w:t>2021</w:t>
      </w:r>
      <w:r w:rsidR="009A1759" w:rsidRPr="00D517AC">
        <w:rPr>
          <w:b/>
          <w:sz w:val="28"/>
        </w:rPr>
        <w:t>)</w:t>
      </w:r>
    </w:p>
    <w:p w:rsidR="00036372" w:rsidRDefault="00036372"/>
    <w:tbl>
      <w:tblPr>
        <w:tblStyle w:val="Tabellenraster"/>
        <w:tblW w:w="10214" w:type="dxa"/>
        <w:tblInd w:w="-467" w:type="dxa"/>
        <w:tblLayout w:type="fixed"/>
        <w:tblLook w:val="04A0" w:firstRow="1" w:lastRow="0" w:firstColumn="1" w:lastColumn="0" w:noHBand="0" w:noVBand="1"/>
      </w:tblPr>
      <w:tblGrid>
        <w:gridCol w:w="3140"/>
        <w:gridCol w:w="3247"/>
        <w:gridCol w:w="3033"/>
        <w:gridCol w:w="794"/>
      </w:tblGrid>
      <w:tr w:rsidR="00633A17" w:rsidTr="00542C9A">
        <w:tc>
          <w:tcPr>
            <w:tcW w:w="3140" w:type="dxa"/>
            <w:shd w:val="clear" w:color="auto" w:fill="B6DDE8" w:themeFill="accent5" w:themeFillTint="66"/>
          </w:tcPr>
          <w:p w:rsidR="00633A17" w:rsidRPr="009535A5" w:rsidRDefault="00B13ABD" w:rsidP="00E957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E957F9">
              <w:rPr>
                <w:b/>
                <w:sz w:val="22"/>
                <w:szCs w:val="22"/>
              </w:rPr>
              <w:t>UFGABE</w:t>
            </w:r>
          </w:p>
        </w:tc>
        <w:tc>
          <w:tcPr>
            <w:tcW w:w="3247" w:type="dxa"/>
            <w:shd w:val="clear" w:color="auto" w:fill="B6DDE8" w:themeFill="accent5" w:themeFillTint="66"/>
          </w:tcPr>
          <w:p w:rsidR="00633A17" w:rsidRPr="009535A5" w:rsidRDefault="00633A17">
            <w:pPr>
              <w:rPr>
                <w:b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B6DDE8" w:themeFill="accent5" w:themeFillTint="66"/>
          </w:tcPr>
          <w:p w:rsidR="00633A17" w:rsidRPr="009535A5" w:rsidRDefault="00633A17" w:rsidP="00E957F9">
            <w:pPr>
              <w:rPr>
                <w:b/>
                <w:sz w:val="22"/>
                <w:szCs w:val="22"/>
              </w:rPr>
            </w:pPr>
            <w:r w:rsidRPr="009535A5">
              <w:rPr>
                <w:b/>
                <w:sz w:val="22"/>
                <w:szCs w:val="22"/>
              </w:rPr>
              <w:t>H</w:t>
            </w:r>
            <w:r w:rsidR="00E957F9">
              <w:rPr>
                <w:b/>
                <w:sz w:val="22"/>
                <w:szCs w:val="22"/>
              </w:rPr>
              <w:t>ILFSMITTEL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633A17" w:rsidRPr="009535A5" w:rsidRDefault="00B13A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Erl.</w:t>
            </w:r>
          </w:p>
        </w:tc>
      </w:tr>
      <w:tr w:rsidR="00633A17" w:rsidTr="00542C9A">
        <w:tc>
          <w:tcPr>
            <w:tcW w:w="3140" w:type="dxa"/>
          </w:tcPr>
          <w:p w:rsidR="00633A17" w:rsidRPr="009535A5" w:rsidRDefault="00633A17">
            <w:pPr>
              <w:rPr>
                <w:sz w:val="22"/>
                <w:szCs w:val="22"/>
              </w:rPr>
            </w:pPr>
            <w:r w:rsidRPr="009535A5">
              <w:rPr>
                <w:b/>
                <w:sz w:val="22"/>
                <w:szCs w:val="22"/>
              </w:rPr>
              <w:t>Bestandsaufnahme</w:t>
            </w:r>
            <w:r w:rsidRPr="009535A5">
              <w:rPr>
                <w:sz w:val="22"/>
                <w:szCs w:val="22"/>
              </w:rPr>
              <w:t xml:space="preserve">: </w:t>
            </w:r>
          </w:p>
          <w:p w:rsidR="00C2008F" w:rsidRDefault="00C2008F">
            <w:pPr>
              <w:rPr>
                <w:sz w:val="22"/>
                <w:szCs w:val="22"/>
              </w:rPr>
            </w:pPr>
          </w:p>
          <w:p w:rsidR="00633A17" w:rsidRPr="009535A5" w:rsidRDefault="00C200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welchen </w:t>
            </w:r>
            <w:r w:rsidRPr="00C2008F">
              <w:rPr>
                <w:b/>
                <w:sz w:val="22"/>
                <w:szCs w:val="22"/>
              </w:rPr>
              <w:t>Arbeitsbereichen</w:t>
            </w:r>
            <w:r w:rsidR="00633A17" w:rsidRPr="00C2008F">
              <w:rPr>
                <w:b/>
                <w:sz w:val="22"/>
                <w:szCs w:val="22"/>
              </w:rPr>
              <w:t xml:space="preserve"> </w:t>
            </w:r>
            <w:r w:rsidR="00633A17" w:rsidRPr="009535A5">
              <w:rPr>
                <w:sz w:val="22"/>
                <w:szCs w:val="22"/>
              </w:rPr>
              <w:t xml:space="preserve">gibt es welche </w:t>
            </w:r>
            <w:r w:rsidR="00633A17" w:rsidRPr="00C2008F">
              <w:rPr>
                <w:sz w:val="22"/>
                <w:szCs w:val="22"/>
              </w:rPr>
              <w:t xml:space="preserve">Kontakte </w:t>
            </w:r>
            <w:r w:rsidR="00633A17" w:rsidRPr="009535A5">
              <w:rPr>
                <w:sz w:val="22"/>
                <w:szCs w:val="22"/>
              </w:rPr>
              <w:t>mit Schutzbedürftigen?</w:t>
            </w:r>
          </w:p>
          <w:p w:rsidR="00633A17" w:rsidRPr="00C2008F" w:rsidRDefault="00633A17">
            <w:pPr>
              <w:rPr>
                <w:b/>
                <w:sz w:val="22"/>
                <w:szCs w:val="22"/>
              </w:rPr>
            </w:pPr>
            <w:r w:rsidRPr="00C2008F">
              <w:rPr>
                <w:b/>
                <w:sz w:val="22"/>
                <w:szCs w:val="22"/>
              </w:rPr>
              <w:t>(personenunabhängig)</w:t>
            </w:r>
          </w:p>
          <w:p w:rsidR="00633A17" w:rsidRPr="009535A5" w:rsidRDefault="00633A17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:rsidR="00633A17" w:rsidRPr="009535A5" w:rsidRDefault="00633A17" w:rsidP="00043606">
            <w:pPr>
              <w:pStyle w:val="Listenabsatz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535A5">
              <w:rPr>
                <w:sz w:val="22"/>
                <w:szCs w:val="22"/>
              </w:rPr>
              <w:t>Kinder- und Jugendarbeit</w:t>
            </w:r>
          </w:p>
          <w:p w:rsidR="00633A17" w:rsidRPr="009535A5" w:rsidRDefault="00633A17" w:rsidP="00043606">
            <w:pPr>
              <w:pStyle w:val="Listenabsatz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535A5">
              <w:rPr>
                <w:sz w:val="22"/>
                <w:szCs w:val="22"/>
              </w:rPr>
              <w:t>Katechese, Gottesdienste</w:t>
            </w:r>
          </w:p>
          <w:p w:rsidR="00633A17" w:rsidRPr="009535A5" w:rsidRDefault="00633A17" w:rsidP="00043606">
            <w:pPr>
              <w:pStyle w:val="Listenabsatz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535A5">
              <w:rPr>
                <w:sz w:val="22"/>
                <w:szCs w:val="22"/>
              </w:rPr>
              <w:t>Kirchenmusik</w:t>
            </w:r>
          </w:p>
          <w:p w:rsidR="00633A17" w:rsidRPr="009535A5" w:rsidRDefault="00633A17" w:rsidP="00043606">
            <w:pPr>
              <w:pStyle w:val="Listenabsatz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535A5">
              <w:rPr>
                <w:sz w:val="22"/>
                <w:szCs w:val="22"/>
              </w:rPr>
              <w:t>Bücherei</w:t>
            </w:r>
          </w:p>
          <w:p w:rsidR="00633A17" w:rsidRPr="009535A5" w:rsidRDefault="00633A17" w:rsidP="00043606">
            <w:pPr>
              <w:pStyle w:val="Listenabsatz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535A5">
              <w:rPr>
                <w:sz w:val="22"/>
                <w:szCs w:val="22"/>
              </w:rPr>
              <w:t>Kindergarten</w:t>
            </w:r>
          </w:p>
          <w:p w:rsidR="00633A17" w:rsidRPr="009535A5" w:rsidRDefault="00633A17" w:rsidP="00043606">
            <w:pPr>
              <w:pStyle w:val="Listenabsatz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535A5">
              <w:rPr>
                <w:sz w:val="22"/>
                <w:szCs w:val="22"/>
              </w:rPr>
              <w:t>Pflegestation</w:t>
            </w:r>
          </w:p>
          <w:p w:rsidR="00633A17" w:rsidRPr="009535A5" w:rsidRDefault="00633A17" w:rsidP="009A1759">
            <w:pPr>
              <w:pStyle w:val="Listenabsatz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535A5">
              <w:rPr>
                <w:sz w:val="22"/>
                <w:szCs w:val="22"/>
              </w:rPr>
              <w:t>…</w:t>
            </w:r>
          </w:p>
        </w:tc>
        <w:tc>
          <w:tcPr>
            <w:tcW w:w="3033" w:type="dxa"/>
          </w:tcPr>
          <w:p w:rsidR="00633A17" w:rsidRDefault="00633A17">
            <w:pPr>
              <w:rPr>
                <w:sz w:val="22"/>
                <w:szCs w:val="22"/>
              </w:rPr>
            </w:pPr>
          </w:p>
          <w:p w:rsidR="00633A17" w:rsidRPr="009535A5" w:rsidRDefault="00633A17" w:rsidP="009A17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Auflistung in </w:t>
            </w:r>
            <w:r w:rsidRPr="009535A5">
              <w:rPr>
                <w:sz w:val="22"/>
                <w:szCs w:val="22"/>
              </w:rPr>
              <w:t>Musterkonzept</w:t>
            </w:r>
            <w:r w:rsidR="00D559C4">
              <w:rPr>
                <w:sz w:val="22"/>
                <w:szCs w:val="22"/>
              </w:rPr>
              <w:t>: Relevante Tätigkeiten</w:t>
            </w:r>
          </w:p>
        </w:tc>
        <w:tc>
          <w:tcPr>
            <w:tcW w:w="794" w:type="dxa"/>
          </w:tcPr>
          <w:p w:rsidR="00633A17" w:rsidRDefault="00633A17">
            <w:pPr>
              <w:rPr>
                <w:sz w:val="22"/>
                <w:szCs w:val="22"/>
              </w:rPr>
            </w:pPr>
          </w:p>
        </w:tc>
      </w:tr>
      <w:tr w:rsidR="00195EDD" w:rsidTr="00542C9A">
        <w:tc>
          <w:tcPr>
            <w:tcW w:w="3140" w:type="dxa"/>
          </w:tcPr>
          <w:p w:rsidR="00195EDD" w:rsidRPr="009535A5" w:rsidRDefault="00195E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Abstimmung mit Einric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tungen/Bereichen über e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genes Schutzkonzept</w:t>
            </w:r>
          </w:p>
        </w:tc>
        <w:tc>
          <w:tcPr>
            <w:tcW w:w="3247" w:type="dxa"/>
          </w:tcPr>
          <w:p w:rsidR="00195EDD" w:rsidRDefault="00195EDD" w:rsidP="00195EDD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Kirchenmusik </w:t>
            </w:r>
          </w:p>
          <w:p w:rsidR="00195EDD" w:rsidRDefault="00195EDD" w:rsidP="00195EDD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Kita</w:t>
            </w:r>
          </w:p>
          <w:p w:rsidR="00195EDD" w:rsidRDefault="00195EDD" w:rsidP="00195EDD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Pflegestation</w:t>
            </w:r>
          </w:p>
          <w:p w:rsidR="00195EDD" w:rsidRDefault="00195EDD" w:rsidP="00195EDD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GKaM</w:t>
            </w:r>
            <w:proofErr w:type="spellEnd"/>
          </w:p>
          <w:p w:rsidR="00195EDD" w:rsidRPr="009535A5" w:rsidRDefault="00195EDD" w:rsidP="00195EDD">
            <w:pPr>
              <w:pStyle w:val="Listenabsatz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3033" w:type="dxa"/>
          </w:tcPr>
          <w:p w:rsidR="00195EDD" w:rsidRDefault="00195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Musterkonzept für Kirche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musik und </w:t>
            </w:r>
            <w:proofErr w:type="spellStart"/>
            <w:r>
              <w:rPr>
                <w:sz w:val="22"/>
                <w:szCs w:val="22"/>
              </w:rPr>
              <w:t>GKaMs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195EDD" w:rsidRDefault="00195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Beratung durch LV Kita u.a.</w:t>
            </w:r>
          </w:p>
        </w:tc>
        <w:tc>
          <w:tcPr>
            <w:tcW w:w="794" w:type="dxa"/>
          </w:tcPr>
          <w:p w:rsidR="00195EDD" w:rsidRDefault="00195EDD">
            <w:pPr>
              <w:rPr>
                <w:sz w:val="22"/>
                <w:szCs w:val="22"/>
              </w:rPr>
            </w:pPr>
          </w:p>
        </w:tc>
      </w:tr>
      <w:tr w:rsidR="00633A17" w:rsidTr="00542C9A">
        <w:tc>
          <w:tcPr>
            <w:tcW w:w="3140" w:type="dxa"/>
          </w:tcPr>
          <w:p w:rsidR="00633A17" w:rsidRPr="009535A5" w:rsidRDefault="00633A17">
            <w:pPr>
              <w:rPr>
                <w:sz w:val="22"/>
                <w:szCs w:val="22"/>
              </w:rPr>
            </w:pPr>
            <w:r w:rsidRPr="009535A5">
              <w:rPr>
                <w:b/>
                <w:sz w:val="22"/>
                <w:szCs w:val="22"/>
              </w:rPr>
              <w:t>Bestandsaufnahme</w:t>
            </w:r>
            <w:r w:rsidRPr="009535A5">
              <w:rPr>
                <w:sz w:val="22"/>
                <w:szCs w:val="22"/>
              </w:rPr>
              <w:t>:</w:t>
            </w:r>
          </w:p>
          <w:p w:rsidR="00195EDD" w:rsidRPr="009535A5" w:rsidRDefault="00633A17" w:rsidP="00861939">
            <w:pPr>
              <w:rPr>
                <w:sz w:val="22"/>
                <w:szCs w:val="22"/>
              </w:rPr>
            </w:pPr>
            <w:r w:rsidRPr="009535A5">
              <w:rPr>
                <w:sz w:val="22"/>
                <w:szCs w:val="22"/>
              </w:rPr>
              <w:t>Welche haupt- und ehrenam</w:t>
            </w:r>
            <w:r w:rsidRPr="009535A5">
              <w:rPr>
                <w:sz w:val="22"/>
                <w:szCs w:val="22"/>
              </w:rPr>
              <w:t>t</w:t>
            </w:r>
            <w:r w:rsidRPr="009535A5">
              <w:rPr>
                <w:sz w:val="22"/>
                <w:szCs w:val="22"/>
              </w:rPr>
              <w:t xml:space="preserve">lich </w:t>
            </w:r>
            <w:r w:rsidRPr="009535A5">
              <w:rPr>
                <w:b/>
                <w:sz w:val="22"/>
                <w:szCs w:val="22"/>
              </w:rPr>
              <w:t>Mitarbeitenden</w:t>
            </w:r>
            <w:r w:rsidRPr="009535A5">
              <w:rPr>
                <w:sz w:val="22"/>
                <w:szCs w:val="22"/>
              </w:rPr>
              <w:t xml:space="preserve"> haben wie intensiven Kontakt mit Schutzbedürftigen?</w:t>
            </w:r>
          </w:p>
        </w:tc>
        <w:tc>
          <w:tcPr>
            <w:tcW w:w="3247" w:type="dxa"/>
          </w:tcPr>
          <w:p w:rsidR="00D559C4" w:rsidRDefault="00633A17">
            <w:pPr>
              <w:rPr>
                <w:sz w:val="22"/>
                <w:szCs w:val="22"/>
              </w:rPr>
            </w:pPr>
            <w:r w:rsidRPr="009535A5">
              <w:rPr>
                <w:sz w:val="22"/>
                <w:szCs w:val="22"/>
              </w:rPr>
              <w:t xml:space="preserve">Aktualisierung 1x pro Jahr: </w:t>
            </w:r>
          </w:p>
          <w:p w:rsidR="00D559C4" w:rsidRDefault="00D559C4">
            <w:pPr>
              <w:rPr>
                <w:sz w:val="22"/>
                <w:szCs w:val="22"/>
              </w:rPr>
            </w:pPr>
          </w:p>
          <w:p w:rsidR="00633A17" w:rsidRPr="009535A5" w:rsidRDefault="00633A17">
            <w:pPr>
              <w:rPr>
                <w:sz w:val="22"/>
                <w:szCs w:val="22"/>
              </w:rPr>
            </w:pPr>
            <w:r w:rsidRPr="009535A5">
              <w:rPr>
                <w:sz w:val="22"/>
                <w:szCs w:val="22"/>
              </w:rPr>
              <w:t>Datum und Zuständigkeit  fes</w:t>
            </w:r>
            <w:r w:rsidRPr="009535A5">
              <w:rPr>
                <w:sz w:val="22"/>
                <w:szCs w:val="22"/>
              </w:rPr>
              <w:t>t</w:t>
            </w:r>
            <w:r w:rsidRPr="009535A5">
              <w:rPr>
                <w:sz w:val="22"/>
                <w:szCs w:val="22"/>
              </w:rPr>
              <w:t>legen</w:t>
            </w:r>
          </w:p>
          <w:p w:rsidR="00633A17" w:rsidRPr="009535A5" w:rsidRDefault="00633A17">
            <w:pPr>
              <w:rPr>
                <w:sz w:val="22"/>
                <w:szCs w:val="22"/>
              </w:rPr>
            </w:pPr>
          </w:p>
        </w:tc>
        <w:tc>
          <w:tcPr>
            <w:tcW w:w="3033" w:type="dxa"/>
          </w:tcPr>
          <w:p w:rsidR="00D559C4" w:rsidRDefault="00D559C4">
            <w:pPr>
              <w:rPr>
                <w:sz w:val="22"/>
                <w:szCs w:val="22"/>
              </w:rPr>
            </w:pPr>
          </w:p>
          <w:p w:rsidR="00633A17" w:rsidRPr="009535A5" w:rsidRDefault="00E957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Eigene </w:t>
            </w:r>
            <w:r w:rsidR="00633A17" w:rsidRPr="009535A5">
              <w:rPr>
                <w:sz w:val="22"/>
                <w:szCs w:val="22"/>
              </w:rPr>
              <w:t>Ehrenamts- und Mi</w:t>
            </w:r>
            <w:r w:rsidR="00633A17" w:rsidRPr="009535A5">
              <w:rPr>
                <w:sz w:val="22"/>
                <w:szCs w:val="22"/>
              </w:rPr>
              <w:t>t</w:t>
            </w:r>
            <w:r w:rsidR="00633A17" w:rsidRPr="009535A5">
              <w:rPr>
                <w:sz w:val="22"/>
                <w:szCs w:val="22"/>
              </w:rPr>
              <w:t xml:space="preserve">arbeiterlisten  </w:t>
            </w:r>
          </w:p>
        </w:tc>
        <w:tc>
          <w:tcPr>
            <w:tcW w:w="794" w:type="dxa"/>
          </w:tcPr>
          <w:p w:rsidR="00633A17" w:rsidRPr="009535A5" w:rsidRDefault="00633A17">
            <w:pPr>
              <w:rPr>
                <w:sz w:val="22"/>
                <w:szCs w:val="22"/>
              </w:rPr>
            </w:pPr>
          </w:p>
        </w:tc>
      </w:tr>
      <w:tr w:rsidR="00633A17" w:rsidTr="00542C9A">
        <w:tc>
          <w:tcPr>
            <w:tcW w:w="3140" w:type="dxa"/>
          </w:tcPr>
          <w:p w:rsidR="00633A17" w:rsidRPr="009535A5" w:rsidRDefault="00633A17">
            <w:pPr>
              <w:rPr>
                <w:sz w:val="22"/>
                <w:szCs w:val="22"/>
              </w:rPr>
            </w:pPr>
            <w:r w:rsidRPr="009535A5">
              <w:rPr>
                <w:b/>
                <w:sz w:val="22"/>
                <w:szCs w:val="22"/>
              </w:rPr>
              <w:t>Klärung</w:t>
            </w:r>
            <w:r w:rsidRPr="009535A5">
              <w:rPr>
                <w:sz w:val="22"/>
                <w:szCs w:val="22"/>
              </w:rPr>
              <w:t>, wer von diesen MA welche Dokumente abgeben/ vorlegen muss</w:t>
            </w:r>
          </w:p>
          <w:p w:rsidR="00633A17" w:rsidRPr="009535A5" w:rsidRDefault="00633A17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:rsidR="00633A17" w:rsidRPr="009535A5" w:rsidRDefault="00633A17" w:rsidP="00043606">
            <w:pPr>
              <w:pStyle w:val="Listenabsatz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535A5">
              <w:rPr>
                <w:sz w:val="22"/>
                <w:szCs w:val="22"/>
              </w:rPr>
              <w:t>Verhaltenskodex</w:t>
            </w:r>
          </w:p>
          <w:p w:rsidR="00633A17" w:rsidRPr="009535A5" w:rsidRDefault="00633A17" w:rsidP="00043606">
            <w:pPr>
              <w:pStyle w:val="Listenabsatz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535A5">
              <w:rPr>
                <w:sz w:val="22"/>
                <w:szCs w:val="22"/>
              </w:rPr>
              <w:t xml:space="preserve">Selbstauskunftserklärung </w:t>
            </w:r>
          </w:p>
          <w:p w:rsidR="00633A17" w:rsidRPr="009535A5" w:rsidRDefault="00633A17" w:rsidP="00043606">
            <w:pPr>
              <w:pStyle w:val="Listenabsatz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535A5">
              <w:rPr>
                <w:sz w:val="22"/>
                <w:szCs w:val="22"/>
              </w:rPr>
              <w:t>erweitertes Führungszeu</w:t>
            </w:r>
            <w:r w:rsidRPr="009535A5">
              <w:rPr>
                <w:sz w:val="22"/>
                <w:szCs w:val="22"/>
              </w:rPr>
              <w:t>g</w:t>
            </w:r>
            <w:r w:rsidRPr="009535A5">
              <w:rPr>
                <w:sz w:val="22"/>
                <w:szCs w:val="22"/>
              </w:rPr>
              <w:t xml:space="preserve">nis </w:t>
            </w:r>
          </w:p>
          <w:p w:rsidR="00633A17" w:rsidRPr="009535A5" w:rsidRDefault="00633A17" w:rsidP="00043606">
            <w:pPr>
              <w:pStyle w:val="Listenabsatz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535A5">
              <w:rPr>
                <w:sz w:val="22"/>
                <w:szCs w:val="22"/>
              </w:rPr>
              <w:t>Fortbildungsbescheinigung</w:t>
            </w:r>
          </w:p>
        </w:tc>
        <w:tc>
          <w:tcPr>
            <w:tcW w:w="3033" w:type="dxa"/>
          </w:tcPr>
          <w:p w:rsidR="00633A17" w:rsidRPr="00D517AC" w:rsidRDefault="00633A17">
            <w:pPr>
              <w:rPr>
                <w:sz w:val="22"/>
                <w:szCs w:val="22"/>
              </w:rPr>
            </w:pPr>
            <w:r w:rsidRPr="00D517AC">
              <w:rPr>
                <w:sz w:val="22"/>
                <w:szCs w:val="22"/>
              </w:rPr>
              <w:t xml:space="preserve">Tabelle </w:t>
            </w:r>
            <w:r w:rsidR="00E957F9">
              <w:rPr>
                <w:sz w:val="22"/>
                <w:szCs w:val="22"/>
              </w:rPr>
              <w:br/>
            </w:r>
            <w:r w:rsidRPr="00D517AC">
              <w:rPr>
                <w:sz w:val="22"/>
                <w:szCs w:val="22"/>
              </w:rPr>
              <w:t>(Anlage 2, Musterschut</w:t>
            </w:r>
            <w:r w:rsidRPr="00D517AC">
              <w:rPr>
                <w:sz w:val="22"/>
                <w:szCs w:val="22"/>
              </w:rPr>
              <w:t>z</w:t>
            </w:r>
            <w:r w:rsidRPr="00D517AC">
              <w:rPr>
                <w:sz w:val="22"/>
                <w:szCs w:val="22"/>
              </w:rPr>
              <w:t>konzept)</w:t>
            </w:r>
          </w:p>
          <w:p w:rsidR="00633A17" w:rsidRPr="00D517AC" w:rsidRDefault="00633A17">
            <w:pPr>
              <w:rPr>
                <w:sz w:val="22"/>
                <w:szCs w:val="22"/>
              </w:rPr>
            </w:pPr>
            <w:r w:rsidRPr="00D517AC">
              <w:rPr>
                <w:sz w:val="22"/>
                <w:szCs w:val="22"/>
              </w:rPr>
              <w:t>„Ampel-Liste“ EFZ (</w:t>
            </w:r>
            <w:proofErr w:type="spellStart"/>
            <w:r w:rsidRPr="00D517AC">
              <w:rPr>
                <w:sz w:val="22"/>
                <w:szCs w:val="22"/>
              </w:rPr>
              <w:t>KABl</w:t>
            </w:r>
            <w:proofErr w:type="spellEnd"/>
            <w:r w:rsidRPr="00D517AC">
              <w:rPr>
                <w:sz w:val="22"/>
                <w:szCs w:val="22"/>
              </w:rPr>
              <w:t xml:space="preserve"> 2015)</w:t>
            </w:r>
          </w:p>
        </w:tc>
        <w:tc>
          <w:tcPr>
            <w:tcW w:w="794" w:type="dxa"/>
          </w:tcPr>
          <w:p w:rsidR="00633A17" w:rsidRPr="009535A5" w:rsidRDefault="00633A17">
            <w:pPr>
              <w:rPr>
                <w:sz w:val="22"/>
                <w:szCs w:val="22"/>
              </w:rPr>
            </w:pPr>
          </w:p>
        </w:tc>
      </w:tr>
      <w:tr w:rsidR="00633A17" w:rsidTr="00542C9A">
        <w:tc>
          <w:tcPr>
            <w:tcW w:w="3140" w:type="dxa"/>
          </w:tcPr>
          <w:p w:rsidR="00633A17" w:rsidRPr="009535A5" w:rsidRDefault="00633A17" w:rsidP="005D40B3">
            <w:pPr>
              <w:rPr>
                <w:b/>
                <w:sz w:val="22"/>
                <w:szCs w:val="22"/>
              </w:rPr>
            </w:pPr>
            <w:r w:rsidRPr="009535A5">
              <w:rPr>
                <w:b/>
                <w:sz w:val="22"/>
                <w:szCs w:val="22"/>
              </w:rPr>
              <w:t>Organisation von Fortbi</w:t>
            </w:r>
            <w:r w:rsidRPr="009535A5">
              <w:rPr>
                <w:b/>
                <w:sz w:val="22"/>
                <w:szCs w:val="22"/>
              </w:rPr>
              <w:t>l</w:t>
            </w:r>
            <w:r w:rsidRPr="009535A5">
              <w:rPr>
                <w:b/>
                <w:sz w:val="22"/>
                <w:szCs w:val="22"/>
              </w:rPr>
              <w:t xml:space="preserve">dungen </w:t>
            </w:r>
          </w:p>
        </w:tc>
        <w:tc>
          <w:tcPr>
            <w:tcW w:w="3247" w:type="dxa"/>
          </w:tcPr>
          <w:p w:rsidR="00633A17" w:rsidRPr="009535A5" w:rsidRDefault="00633A17" w:rsidP="00861939">
            <w:pPr>
              <w:rPr>
                <w:sz w:val="22"/>
                <w:szCs w:val="22"/>
              </w:rPr>
            </w:pPr>
            <w:r w:rsidRPr="009535A5">
              <w:rPr>
                <w:sz w:val="22"/>
                <w:szCs w:val="22"/>
              </w:rPr>
              <w:t>Je nach Größe der Seelsorg</w:t>
            </w:r>
            <w:r w:rsidRPr="009535A5">
              <w:rPr>
                <w:sz w:val="22"/>
                <w:szCs w:val="22"/>
              </w:rPr>
              <w:t>e</w:t>
            </w:r>
            <w:r w:rsidRPr="009535A5">
              <w:rPr>
                <w:sz w:val="22"/>
                <w:szCs w:val="22"/>
              </w:rPr>
              <w:t>einheit selbst oder durch D</w:t>
            </w:r>
            <w:r w:rsidRPr="009535A5">
              <w:rPr>
                <w:sz w:val="22"/>
                <w:szCs w:val="22"/>
              </w:rPr>
              <w:t>e</w:t>
            </w:r>
            <w:r w:rsidRPr="009535A5">
              <w:rPr>
                <w:sz w:val="22"/>
                <w:szCs w:val="22"/>
              </w:rPr>
              <w:t>kanat organisiert</w:t>
            </w:r>
            <w:r>
              <w:rPr>
                <w:sz w:val="22"/>
                <w:szCs w:val="22"/>
              </w:rPr>
              <w:t xml:space="preserve"> – auf jeden Fall mit Dekanat </w:t>
            </w:r>
            <w:r w:rsidR="006D00F7">
              <w:rPr>
                <w:sz w:val="22"/>
                <w:szCs w:val="22"/>
              </w:rPr>
              <w:t>(Prävention</w:t>
            </w:r>
            <w:r w:rsidR="006D00F7">
              <w:rPr>
                <w:sz w:val="22"/>
                <w:szCs w:val="22"/>
              </w:rPr>
              <w:t>s</w:t>
            </w:r>
            <w:r w:rsidR="006D00F7">
              <w:rPr>
                <w:sz w:val="22"/>
                <w:szCs w:val="22"/>
              </w:rPr>
              <w:t xml:space="preserve">koordinator*in) </w:t>
            </w:r>
            <w:r>
              <w:rPr>
                <w:sz w:val="22"/>
                <w:szCs w:val="22"/>
              </w:rPr>
              <w:t>abstimmen</w:t>
            </w:r>
          </w:p>
        </w:tc>
        <w:tc>
          <w:tcPr>
            <w:tcW w:w="3033" w:type="dxa"/>
          </w:tcPr>
          <w:p w:rsidR="00633A17" w:rsidRPr="009535A5" w:rsidRDefault="00633A17" w:rsidP="005D40B3">
            <w:pPr>
              <w:rPr>
                <w:sz w:val="22"/>
                <w:szCs w:val="22"/>
              </w:rPr>
            </w:pPr>
            <w:r w:rsidRPr="00D517AC">
              <w:rPr>
                <w:sz w:val="22"/>
                <w:szCs w:val="22"/>
              </w:rPr>
              <w:t>Handreichung zur Organis</w:t>
            </w:r>
            <w:r w:rsidRPr="00D517AC">
              <w:rPr>
                <w:sz w:val="22"/>
                <w:szCs w:val="22"/>
              </w:rPr>
              <w:t>a</w:t>
            </w:r>
            <w:r w:rsidRPr="00D517AC">
              <w:rPr>
                <w:sz w:val="22"/>
                <w:szCs w:val="22"/>
              </w:rPr>
              <w:t>tion von Fortbildungen</w:t>
            </w:r>
            <w:r w:rsidRPr="009535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4" w:type="dxa"/>
          </w:tcPr>
          <w:p w:rsidR="00633A17" w:rsidRPr="009535A5" w:rsidRDefault="00633A17" w:rsidP="005D40B3">
            <w:pPr>
              <w:rPr>
                <w:sz w:val="22"/>
                <w:szCs w:val="22"/>
              </w:rPr>
            </w:pPr>
          </w:p>
        </w:tc>
      </w:tr>
      <w:tr w:rsidR="00633A17" w:rsidTr="00542C9A">
        <w:tc>
          <w:tcPr>
            <w:tcW w:w="3140" w:type="dxa"/>
          </w:tcPr>
          <w:p w:rsidR="00633A17" w:rsidRPr="009535A5" w:rsidRDefault="00633A17" w:rsidP="00036372">
            <w:pPr>
              <w:rPr>
                <w:sz w:val="22"/>
                <w:szCs w:val="22"/>
              </w:rPr>
            </w:pPr>
            <w:r w:rsidRPr="009535A5">
              <w:rPr>
                <w:b/>
                <w:sz w:val="22"/>
                <w:szCs w:val="22"/>
              </w:rPr>
              <w:t>Verfahren</w:t>
            </w:r>
            <w:r w:rsidR="00207051">
              <w:rPr>
                <w:b/>
                <w:sz w:val="22"/>
                <w:szCs w:val="22"/>
              </w:rPr>
              <w:t xml:space="preserve"> zur Einsichtna</w:t>
            </w:r>
            <w:r w:rsidR="00207051">
              <w:rPr>
                <w:b/>
                <w:sz w:val="22"/>
                <w:szCs w:val="22"/>
              </w:rPr>
              <w:t>h</w:t>
            </w:r>
            <w:r w:rsidR="00207051">
              <w:rPr>
                <w:b/>
                <w:sz w:val="22"/>
                <w:szCs w:val="22"/>
              </w:rPr>
              <w:t>me der erforderlichen D</w:t>
            </w:r>
            <w:r w:rsidR="00207051">
              <w:rPr>
                <w:b/>
                <w:sz w:val="22"/>
                <w:szCs w:val="22"/>
              </w:rPr>
              <w:t>o</w:t>
            </w:r>
            <w:r w:rsidR="00207051">
              <w:rPr>
                <w:b/>
                <w:sz w:val="22"/>
                <w:szCs w:val="22"/>
              </w:rPr>
              <w:t>kumente</w:t>
            </w:r>
            <w:r w:rsidRPr="009535A5">
              <w:rPr>
                <w:b/>
                <w:sz w:val="22"/>
                <w:szCs w:val="22"/>
              </w:rPr>
              <w:t xml:space="preserve"> </w:t>
            </w:r>
            <w:r w:rsidRPr="009535A5">
              <w:rPr>
                <w:sz w:val="22"/>
                <w:szCs w:val="22"/>
              </w:rPr>
              <w:t>festlegen</w:t>
            </w:r>
          </w:p>
        </w:tc>
        <w:tc>
          <w:tcPr>
            <w:tcW w:w="3247" w:type="dxa"/>
          </w:tcPr>
          <w:p w:rsidR="00633A17" w:rsidRPr="009535A5" w:rsidRDefault="00633A17">
            <w:pPr>
              <w:rPr>
                <w:sz w:val="22"/>
                <w:szCs w:val="22"/>
              </w:rPr>
            </w:pPr>
            <w:r w:rsidRPr="009535A5">
              <w:rPr>
                <w:sz w:val="22"/>
                <w:szCs w:val="22"/>
              </w:rPr>
              <w:t>Zuständigkeiten und Abläufe zw. Pfarrbüros und Pastoralt</w:t>
            </w:r>
            <w:r w:rsidRPr="009535A5">
              <w:rPr>
                <w:sz w:val="22"/>
                <w:szCs w:val="22"/>
              </w:rPr>
              <w:t>e</w:t>
            </w:r>
            <w:r w:rsidRPr="009535A5">
              <w:rPr>
                <w:sz w:val="22"/>
                <w:szCs w:val="22"/>
              </w:rPr>
              <w:t>am sowie zwischen Kirche</w:t>
            </w:r>
            <w:r w:rsidRPr="009535A5">
              <w:rPr>
                <w:sz w:val="22"/>
                <w:szCs w:val="22"/>
              </w:rPr>
              <w:t>n</w:t>
            </w:r>
            <w:r w:rsidRPr="009535A5">
              <w:rPr>
                <w:sz w:val="22"/>
                <w:szCs w:val="22"/>
              </w:rPr>
              <w:t>gemeinden und Seelsorgeei</w:t>
            </w:r>
            <w:r w:rsidRPr="009535A5">
              <w:rPr>
                <w:sz w:val="22"/>
                <w:szCs w:val="22"/>
              </w:rPr>
              <w:t>n</w:t>
            </w:r>
            <w:r w:rsidRPr="009535A5">
              <w:rPr>
                <w:sz w:val="22"/>
                <w:szCs w:val="22"/>
              </w:rPr>
              <w:t>heit klären:</w:t>
            </w:r>
          </w:p>
          <w:p w:rsidR="00633A17" w:rsidRPr="009535A5" w:rsidRDefault="00633A17" w:rsidP="00043606">
            <w:pPr>
              <w:pStyle w:val="Listenabsatz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535A5">
              <w:rPr>
                <w:sz w:val="22"/>
                <w:szCs w:val="22"/>
              </w:rPr>
              <w:t>Anschreiben</w:t>
            </w:r>
          </w:p>
          <w:p w:rsidR="00633A17" w:rsidRPr="009535A5" w:rsidRDefault="00633A17" w:rsidP="00043606">
            <w:pPr>
              <w:pStyle w:val="Listenabsatz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535A5">
              <w:rPr>
                <w:sz w:val="22"/>
                <w:szCs w:val="22"/>
              </w:rPr>
              <w:t>Einsichtnahme</w:t>
            </w:r>
          </w:p>
          <w:p w:rsidR="00633A17" w:rsidRPr="009535A5" w:rsidRDefault="00633A17" w:rsidP="00043606">
            <w:pPr>
              <w:pStyle w:val="Listenabsatz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535A5">
              <w:rPr>
                <w:sz w:val="22"/>
                <w:szCs w:val="22"/>
              </w:rPr>
              <w:t>Dokumentation</w:t>
            </w:r>
          </w:p>
          <w:p w:rsidR="00633A17" w:rsidRPr="009535A5" w:rsidRDefault="00633A17" w:rsidP="00043606">
            <w:pPr>
              <w:pStyle w:val="Listenabsatz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535A5">
              <w:rPr>
                <w:sz w:val="22"/>
                <w:szCs w:val="22"/>
              </w:rPr>
              <w:t>Aufbewahrung</w:t>
            </w:r>
          </w:p>
          <w:p w:rsidR="00633A17" w:rsidRPr="009535A5" w:rsidRDefault="00633A17" w:rsidP="00043606">
            <w:pPr>
              <w:pStyle w:val="Listenabsatz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535A5">
              <w:rPr>
                <w:sz w:val="22"/>
                <w:szCs w:val="22"/>
              </w:rPr>
              <w:t>Kontrolle der Erledigung</w:t>
            </w:r>
          </w:p>
          <w:p w:rsidR="00633A17" w:rsidRPr="009535A5" w:rsidRDefault="00633A17" w:rsidP="00861939">
            <w:pPr>
              <w:pStyle w:val="Listenabsatz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535A5">
              <w:rPr>
                <w:sz w:val="22"/>
                <w:szCs w:val="22"/>
              </w:rPr>
              <w:t>Wiedervorlage</w:t>
            </w:r>
          </w:p>
        </w:tc>
        <w:tc>
          <w:tcPr>
            <w:tcW w:w="3033" w:type="dxa"/>
          </w:tcPr>
          <w:p w:rsidR="00633A17" w:rsidRPr="009535A5" w:rsidRDefault="00633A17">
            <w:pPr>
              <w:rPr>
                <w:sz w:val="22"/>
                <w:szCs w:val="22"/>
              </w:rPr>
            </w:pPr>
          </w:p>
          <w:p w:rsidR="00633A17" w:rsidRDefault="00633A17" w:rsidP="009535A5">
            <w:pPr>
              <w:rPr>
                <w:sz w:val="22"/>
                <w:szCs w:val="22"/>
              </w:rPr>
            </w:pPr>
            <w:r w:rsidRPr="009535A5">
              <w:rPr>
                <w:sz w:val="22"/>
                <w:szCs w:val="22"/>
              </w:rPr>
              <w:t xml:space="preserve">Vorlagen für Anschreiben und Bescheinigung fürs Meldeamt </w:t>
            </w:r>
          </w:p>
          <w:p w:rsidR="00633A17" w:rsidRDefault="00633A17" w:rsidP="009535A5">
            <w:pPr>
              <w:rPr>
                <w:sz w:val="22"/>
                <w:szCs w:val="22"/>
              </w:rPr>
            </w:pPr>
          </w:p>
          <w:p w:rsidR="00633A17" w:rsidRDefault="00633A17" w:rsidP="009535A5">
            <w:pPr>
              <w:rPr>
                <w:sz w:val="22"/>
                <w:szCs w:val="22"/>
              </w:rPr>
            </w:pPr>
          </w:p>
          <w:p w:rsidR="00633A17" w:rsidRDefault="00633A17" w:rsidP="009535A5">
            <w:pPr>
              <w:rPr>
                <w:sz w:val="22"/>
                <w:szCs w:val="22"/>
              </w:rPr>
            </w:pPr>
          </w:p>
          <w:p w:rsidR="00633A17" w:rsidRPr="009535A5" w:rsidRDefault="00633A17" w:rsidP="009535A5">
            <w:pPr>
              <w:rPr>
                <w:sz w:val="22"/>
                <w:szCs w:val="22"/>
              </w:rPr>
            </w:pPr>
            <w:r w:rsidRPr="009535A5">
              <w:rPr>
                <w:sz w:val="22"/>
                <w:szCs w:val="22"/>
              </w:rPr>
              <w:t>Dokumentationsblatt</w:t>
            </w:r>
          </w:p>
          <w:p w:rsidR="00633A17" w:rsidRPr="009535A5" w:rsidRDefault="00633A17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633A17" w:rsidRPr="009535A5" w:rsidRDefault="00633A17">
            <w:pPr>
              <w:rPr>
                <w:sz w:val="22"/>
                <w:szCs w:val="22"/>
              </w:rPr>
            </w:pPr>
          </w:p>
        </w:tc>
      </w:tr>
      <w:tr w:rsidR="00633A17" w:rsidTr="00542C9A">
        <w:tc>
          <w:tcPr>
            <w:tcW w:w="3140" w:type="dxa"/>
          </w:tcPr>
          <w:p w:rsidR="00633A17" w:rsidRPr="009535A5" w:rsidRDefault="00633A17" w:rsidP="00195EDD">
            <w:pPr>
              <w:rPr>
                <w:sz w:val="22"/>
                <w:szCs w:val="22"/>
              </w:rPr>
            </w:pPr>
            <w:r w:rsidRPr="00542C9A">
              <w:rPr>
                <w:b/>
                <w:sz w:val="22"/>
                <w:szCs w:val="22"/>
              </w:rPr>
              <w:t>Zuständigkeit</w:t>
            </w:r>
            <w:r w:rsidRPr="009535A5">
              <w:rPr>
                <w:sz w:val="22"/>
                <w:szCs w:val="22"/>
              </w:rPr>
              <w:t xml:space="preserve"> für Schut</w:t>
            </w:r>
            <w:r w:rsidRPr="009535A5">
              <w:rPr>
                <w:sz w:val="22"/>
                <w:szCs w:val="22"/>
              </w:rPr>
              <w:t>z</w:t>
            </w:r>
            <w:r w:rsidRPr="009535A5">
              <w:rPr>
                <w:sz w:val="22"/>
                <w:szCs w:val="22"/>
              </w:rPr>
              <w:t>konzept festlegen</w:t>
            </w:r>
            <w:r w:rsidR="00195EDD" w:rsidRPr="009535A5">
              <w:rPr>
                <w:sz w:val="22"/>
                <w:szCs w:val="22"/>
              </w:rPr>
              <w:t xml:space="preserve"> </w:t>
            </w:r>
            <w:r w:rsidR="00195EDD">
              <w:rPr>
                <w:sz w:val="22"/>
                <w:szCs w:val="22"/>
              </w:rPr>
              <w:t xml:space="preserve">und dem Dekanat als </w:t>
            </w:r>
            <w:r w:rsidR="00195EDD" w:rsidRPr="009535A5">
              <w:rPr>
                <w:sz w:val="22"/>
                <w:szCs w:val="22"/>
              </w:rPr>
              <w:t xml:space="preserve">Kontaktperson </w:t>
            </w:r>
            <w:r w:rsidR="00195EDD">
              <w:rPr>
                <w:sz w:val="22"/>
                <w:szCs w:val="22"/>
              </w:rPr>
              <w:t>mitteilen</w:t>
            </w:r>
          </w:p>
        </w:tc>
        <w:tc>
          <w:tcPr>
            <w:tcW w:w="3247" w:type="dxa"/>
          </w:tcPr>
          <w:p w:rsidR="00633A17" w:rsidRPr="009535A5" w:rsidRDefault="00633A17" w:rsidP="009A1759">
            <w:pPr>
              <w:rPr>
                <w:sz w:val="22"/>
                <w:szCs w:val="22"/>
              </w:rPr>
            </w:pPr>
          </w:p>
        </w:tc>
        <w:tc>
          <w:tcPr>
            <w:tcW w:w="3033" w:type="dxa"/>
          </w:tcPr>
          <w:p w:rsidR="00633A17" w:rsidRPr="009535A5" w:rsidRDefault="00633A17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633A17" w:rsidRPr="009535A5" w:rsidRDefault="00633A17">
            <w:pPr>
              <w:rPr>
                <w:sz w:val="22"/>
                <w:szCs w:val="22"/>
              </w:rPr>
            </w:pPr>
          </w:p>
        </w:tc>
      </w:tr>
      <w:tr w:rsidR="00633A17" w:rsidTr="00542C9A">
        <w:tc>
          <w:tcPr>
            <w:tcW w:w="3140" w:type="dxa"/>
          </w:tcPr>
          <w:p w:rsidR="00633A17" w:rsidRPr="009535A5" w:rsidRDefault="00633A17" w:rsidP="00195EDD">
            <w:pPr>
              <w:rPr>
                <w:sz w:val="22"/>
                <w:szCs w:val="22"/>
              </w:rPr>
            </w:pPr>
            <w:r w:rsidRPr="00542C9A">
              <w:rPr>
                <w:b/>
                <w:sz w:val="22"/>
                <w:szCs w:val="22"/>
              </w:rPr>
              <w:t>Beratungs-, Beschwerde-  und Meldewege</w:t>
            </w:r>
            <w:r w:rsidRPr="009535A5">
              <w:rPr>
                <w:sz w:val="22"/>
                <w:szCs w:val="22"/>
              </w:rPr>
              <w:t xml:space="preserve"> </w:t>
            </w:r>
            <w:r w:rsidR="00195EDD">
              <w:rPr>
                <w:sz w:val="22"/>
                <w:szCs w:val="22"/>
              </w:rPr>
              <w:t>zusamme</w:t>
            </w:r>
            <w:r w:rsidR="00195EDD">
              <w:rPr>
                <w:sz w:val="22"/>
                <w:szCs w:val="22"/>
              </w:rPr>
              <w:t>n</w:t>
            </w:r>
            <w:r w:rsidR="00195EDD">
              <w:rPr>
                <w:sz w:val="22"/>
                <w:szCs w:val="22"/>
              </w:rPr>
              <w:t>stellen</w:t>
            </w:r>
          </w:p>
        </w:tc>
        <w:tc>
          <w:tcPr>
            <w:tcW w:w="3247" w:type="dxa"/>
          </w:tcPr>
          <w:p w:rsidR="00633A17" w:rsidRPr="009535A5" w:rsidRDefault="00633A17">
            <w:pPr>
              <w:rPr>
                <w:sz w:val="22"/>
                <w:szCs w:val="22"/>
              </w:rPr>
            </w:pPr>
          </w:p>
        </w:tc>
        <w:tc>
          <w:tcPr>
            <w:tcW w:w="3033" w:type="dxa"/>
          </w:tcPr>
          <w:p w:rsidR="00633A17" w:rsidRPr="009535A5" w:rsidRDefault="00633A17" w:rsidP="00043606">
            <w:pPr>
              <w:rPr>
                <w:sz w:val="22"/>
                <w:szCs w:val="22"/>
              </w:rPr>
            </w:pPr>
            <w:r w:rsidRPr="009535A5">
              <w:rPr>
                <w:sz w:val="22"/>
                <w:szCs w:val="22"/>
              </w:rPr>
              <w:t>Vorlage von Stabsstelle, ergänzt durch Dekanat und SE</w:t>
            </w:r>
          </w:p>
        </w:tc>
        <w:tc>
          <w:tcPr>
            <w:tcW w:w="794" w:type="dxa"/>
          </w:tcPr>
          <w:p w:rsidR="00633A17" w:rsidRPr="009535A5" w:rsidRDefault="00633A17" w:rsidP="00043606">
            <w:pPr>
              <w:rPr>
                <w:sz w:val="22"/>
                <w:szCs w:val="22"/>
              </w:rPr>
            </w:pPr>
          </w:p>
        </w:tc>
      </w:tr>
      <w:tr w:rsidR="00633A17" w:rsidTr="00542C9A">
        <w:tc>
          <w:tcPr>
            <w:tcW w:w="3140" w:type="dxa"/>
          </w:tcPr>
          <w:p w:rsidR="00633A17" w:rsidRPr="009535A5" w:rsidRDefault="00633A17" w:rsidP="0004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Umgang mit </w:t>
            </w:r>
            <w:r w:rsidRPr="00542C9A">
              <w:rPr>
                <w:b/>
                <w:sz w:val="22"/>
                <w:szCs w:val="22"/>
              </w:rPr>
              <w:t>Gebetstag</w:t>
            </w:r>
            <w:r>
              <w:rPr>
                <w:sz w:val="22"/>
                <w:szCs w:val="22"/>
              </w:rPr>
              <w:t xml:space="preserve"> 18.11. festlegen</w:t>
            </w:r>
          </w:p>
        </w:tc>
        <w:tc>
          <w:tcPr>
            <w:tcW w:w="3247" w:type="dxa"/>
          </w:tcPr>
          <w:p w:rsidR="00633A17" w:rsidRPr="009535A5" w:rsidRDefault="00633A17">
            <w:pPr>
              <w:rPr>
                <w:sz w:val="22"/>
                <w:szCs w:val="22"/>
              </w:rPr>
            </w:pPr>
          </w:p>
        </w:tc>
        <w:tc>
          <w:tcPr>
            <w:tcW w:w="3033" w:type="dxa"/>
          </w:tcPr>
          <w:p w:rsidR="00633A17" w:rsidRPr="009535A5" w:rsidRDefault="00195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Jährliche Materialien der DBK</w:t>
            </w:r>
          </w:p>
        </w:tc>
        <w:tc>
          <w:tcPr>
            <w:tcW w:w="794" w:type="dxa"/>
          </w:tcPr>
          <w:p w:rsidR="00633A17" w:rsidRPr="009535A5" w:rsidRDefault="00633A17">
            <w:pPr>
              <w:rPr>
                <w:sz w:val="22"/>
                <w:szCs w:val="22"/>
              </w:rPr>
            </w:pPr>
          </w:p>
        </w:tc>
      </w:tr>
    </w:tbl>
    <w:p w:rsidR="0087381D" w:rsidRDefault="0087381D"/>
    <w:p w:rsidR="00F1325A" w:rsidRDefault="00F1325A">
      <w:pPr>
        <w:rPr>
          <w:b/>
        </w:rPr>
      </w:pPr>
      <w:r>
        <w:rPr>
          <w:b/>
        </w:rPr>
        <w:br w:type="page"/>
      </w:r>
    </w:p>
    <w:p w:rsidR="0087381D" w:rsidRPr="0087381D" w:rsidRDefault="0087381D">
      <w:pPr>
        <w:rPr>
          <w:b/>
        </w:rPr>
      </w:pPr>
      <w:r w:rsidRPr="0087381D">
        <w:rPr>
          <w:b/>
        </w:rPr>
        <w:lastRenderedPageBreak/>
        <w:t>Wichtige Schritte im Verfahren</w:t>
      </w:r>
    </w:p>
    <w:p w:rsidR="0087381D" w:rsidRDefault="0087381D"/>
    <w:tbl>
      <w:tblPr>
        <w:tblStyle w:val="Tabellenraster"/>
        <w:tblW w:w="10214" w:type="dxa"/>
        <w:tblInd w:w="-467" w:type="dxa"/>
        <w:tblLayout w:type="fixed"/>
        <w:tblLook w:val="04A0" w:firstRow="1" w:lastRow="0" w:firstColumn="1" w:lastColumn="0" w:noHBand="0" w:noVBand="1"/>
      </w:tblPr>
      <w:tblGrid>
        <w:gridCol w:w="3140"/>
        <w:gridCol w:w="3247"/>
        <w:gridCol w:w="3033"/>
        <w:gridCol w:w="794"/>
      </w:tblGrid>
      <w:tr w:rsidR="0087381D" w:rsidTr="00542C9A">
        <w:tc>
          <w:tcPr>
            <w:tcW w:w="3140" w:type="dxa"/>
          </w:tcPr>
          <w:p w:rsidR="0087381D" w:rsidRPr="00F1325A" w:rsidRDefault="0087381D" w:rsidP="00043606">
            <w:r w:rsidRPr="00F1325A">
              <w:rPr>
                <w:sz w:val="22"/>
              </w:rPr>
              <w:t>Besprechung im Pastoralt</w:t>
            </w:r>
            <w:r w:rsidRPr="00F1325A">
              <w:rPr>
                <w:sz w:val="22"/>
              </w:rPr>
              <w:t>e</w:t>
            </w:r>
            <w:r w:rsidRPr="00F1325A">
              <w:rPr>
                <w:sz w:val="22"/>
              </w:rPr>
              <w:t>am</w:t>
            </w:r>
          </w:p>
        </w:tc>
        <w:tc>
          <w:tcPr>
            <w:tcW w:w="3247" w:type="dxa"/>
          </w:tcPr>
          <w:p w:rsidR="0087381D" w:rsidRPr="009535A5" w:rsidRDefault="0087381D">
            <w:pPr>
              <w:rPr>
                <w:sz w:val="22"/>
                <w:szCs w:val="22"/>
              </w:rPr>
            </w:pPr>
          </w:p>
        </w:tc>
        <w:tc>
          <w:tcPr>
            <w:tcW w:w="3033" w:type="dxa"/>
          </w:tcPr>
          <w:p w:rsidR="0087381D" w:rsidRPr="009535A5" w:rsidRDefault="0087381D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7381D" w:rsidRPr="009535A5" w:rsidRDefault="0087381D">
            <w:pPr>
              <w:rPr>
                <w:sz w:val="22"/>
                <w:szCs w:val="22"/>
              </w:rPr>
            </w:pPr>
          </w:p>
        </w:tc>
      </w:tr>
      <w:tr w:rsidR="00633A17" w:rsidTr="00542C9A">
        <w:tc>
          <w:tcPr>
            <w:tcW w:w="3140" w:type="dxa"/>
          </w:tcPr>
          <w:p w:rsidR="00633A17" w:rsidRPr="00F1325A" w:rsidRDefault="00195EDD" w:rsidP="00043606">
            <w:r w:rsidRPr="00F1325A">
              <w:br w:type="page"/>
            </w:r>
            <w:r w:rsidR="00633A17" w:rsidRPr="00F1325A">
              <w:rPr>
                <w:sz w:val="22"/>
                <w:szCs w:val="22"/>
              </w:rPr>
              <w:t xml:space="preserve">Mitwirkung von </w:t>
            </w:r>
            <w:proofErr w:type="spellStart"/>
            <w:r w:rsidR="00633A17" w:rsidRPr="00F1325A">
              <w:rPr>
                <w:sz w:val="22"/>
                <w:szCs w:val="22"/>
              </w:rPr>
              <w:t>MAVen</w:t>
            </w:r>
            <w:proofErr w:type="spellEnd"/>
          </w:p>
          <w:p w:rsidR="00633A17" w:rsidRPr="00F1325A" w:rsidRDefault="00633A17" w:rsidP="00043606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47" w:type="dxa"/>
          </w:tcPr>
          <w:p w:rsidR="00633A17" w:rsidRPr="009535A5" w:rsidRDefault="00633A17">
            <w:pPr>
              <w:rPr>
                <w:sz w:val="22"/>
                <w:szCs w:val="22"/>
              </w:rPr>
            </w:pPr>
          </w:p>
        </w:tc>
        <w:tc>
          <w:tcPr>
            <w:tcW w:w="3033" w:type="dxa"/>
          </w:tcPr>
          <w:p w:rsidR="00633A17" w:rsidRPr="009535A5" w:rsidRDefault="00633A17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633A17" w:rsidRPr="009535A5" w:rsidRDefault="00633A17">
            <w:pPr>
              <w:rPr>
                <w:sz w:val="22"/>
                <w:szCs w:val="22"/>
              </w:rPr>
            </w:pPr>
          </w:p>
        </w:tc>
      </w:tr>
      <w:tr w:rsidR="00633A17" w:rsidTr="00542C9A">
        <w:tc>
          <w:tcPr>
            <w:tcW w:w="3140" w:type="dxa"/>
          </w:tcPr>
          <w:p w:rsidR="00633A17" w:rsidRPr="00F1325A" w:rsidRDefault="00633A17" w:rsidP="00043606">
            <w:pPr>
              <w:rPr>
                <w:sz w:val="22"/>
                <w:szCs w:val="22"/>
              </w:rPr>
            </w:pPr>
            <w:r w:rsidRPr="00F1325A">
              <w:rPr>
                <w:sz w:val="22"/>
                <w:szCs w:val="22"/>
              </w:rPr>
              <w:t>Mitwirkung der KGR</w:t>
            </w:r>
          </w:p>
          <w:p w:rsidR="00633A17" w:rsidRPr="00F1325A" w:rsidRDefault="00633A17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:rsidR="00633A17" w:rsidRPr="009535A5" w:rsidRDefault="00633A17">
            <w:pPr>
              <w:rPr>
                <w:sz w:val="22"/>
                <w:szCs w:val="22"/>
              </w:rPr>
            </w:pPr>
          </w:p>
        </w:tc>
        <w:tc>
          <w:tcPr>
            <w:tcW w:w="3033" w:type="dxa"/>
          </w:tcPr>
          <w:p w:rsidR="00633A17" w:rsidRPr="009535A5" w:rsidRDefault="00633A17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633A17" w:rsidRPr="009535A5" w:rsidRDefault="00633A17">
            <w:pPr>
              <w:rPr>
                <w:sz w:val="22"/>
                <w:szCs w:val="22"/>
              </w:rPr>
            </w:pPr>
          </w:p>
        </w:tc>
      </w:tr>
      <w:tr w:rsidR="00542C9A" w:rsidTr="00542C9A">
        <w:tc>
          <w:tcPr>
            <w:tcW w:w="3140" w:type="dxa"/>
          </w:tcPr>
          <w:p w:rsidR="00542C9A" w:rsidRPr="009535A5" w:rsidRDefault="00195EDD" w:rsidP="0004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Beteiligung/ Information der Gemeinde</w:t>
            </w:r>
          </w:p>
        </w:tc>
        <w:tc>
          <w:tcPr>
            <w:tcW w:w="3247" w:type="dxa"/>
          </w:tcPr>
          <w:p w:rsidR="00542C9A" w:rsidRPr="009535A5" w:rsidRDefault="00542C9A">
            <w:pPr>
              <w:rPr>
                <w:sz w:val="22"/>
                <w:szCs w:val="22"/>
              </w:rPr>
            </w:pPr>
          </w:p>
        </w:tc>
        <w:tc>
          <w:tcPr>
            <w:tcW w:w="3033" w:type="dxa"/>
          </w:tcPr>
          <w:p w:rsidR="00542C9A" w:rsidRPr="009535A5" w:rsidRDefault="00542C9A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542C9A" w:rsidRPr="009535A5" w:rsidRDefault="00542C9A">
            <w:pPr>
              <w:rPr>
                <w:sz w:val="22"/>
                <w:szCs w:val="22"/>
              </w:rPr>
            </w:pPr>
          </w:p>
        </w:tc>
      </w:tr>
      <w:tr w:rsidR="00542C9A" w:rsidTr="00542C9A">
        <w:tc>
          <w:tcPr>
            <w:tcW w:w="3140" w:type="dxa"/>
          </w:tcPr>
          <w:p w:rsidR="00542C9A" w:rsidRPr="009535A5" w:rsidRDefault="00195EDD" w:rsidP="0004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Beteiligung/ Information ve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schiedener Gruppen </w:t>
            </w:r>
          </w:p>
        </w:tc>
        <w:tc>
          <w:tcPr>
            <w:tcW w:w="3247" w:type="dxa"/>
          </w:tcPr>
          <w:p w:rsidR="00542C9A" w:rsidRPr="009535A5" w:rsidRDefault="00542C9A">
            <w:pPr>
              <w:rPr>
                <w:sz w:val="22"/>
                <w:szCs w:val="22"/>
              </w:rPr>
            </w:pPr>
          </w:p>
        </w:tc>
        <w:tc>
          <w:tcPr>
            <w:tcW w:w="3033" w:type="dxa"/>
          </w:tcPr>
          <w:p w:rsidR="00542C9A" w:rsidRPr="009535A5" w:rsidRDefault="00542C9A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542C9A" w:rsidRPr="009535A5" w:rsidRDefault="00542C9A">
            <w:pPr>
              <w:rPr>
                <w:sz w:val="22"/>
                <w:szCs w:val="22"/>
              </w:rPr>
            </w:pPr>
          </w:p>
        </w:tc>
      </w:tr>
      <w:tr w:rsidR="00542C9A" w:rsidTr="00542C9A">
        <w:tc>
          <w:tcPr>
            <w:tcW w:w="3140" w:type="dxa"/>
          </w:tcPr>
          <w:p w:rsidR="00542C9A" w:rsidRPr="009535A5" w:rsidRDefault="00195EDD" w:rsidP="0004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Veröffentlichung </w:t>
            </w:r>
            <w:r w:rsidR="0087381D">
              <w:rPr>
                <w:sz w:val="22"/>
                <w:szCs w:val="22"/>
              </w:rPr>
              <w:t>des b</w:t>
            </w:r>
            <w:r w:rsidR="0087381D">
              <w:rPr>
                <w:sz w:val="22"/>
                <w:szCs w:val="22"/>
              </w:rPr>
              <w:t>e</w:t>
            </w:r>
            <w:r w:rsidR="0087381D">
              <w:rPr>
                <w:sz w:val="22"/>
                <w:szCs w:val="22"/>
              </w:rPr>
              <w:t xml:space="preserve">schlossenen Konzepts </w:t>
            </w:r>
            <w:r>
              <w:rPr>
                <w:sz w:val="22"/>
                <w:szCs w:val="22"/>
              </w:rPr>
              <w:t>auf der Homepage</w:t>
            </w:r>
          </w:p>
        </w:tc>
        <w:tc>
          <w:tcPr>
            <w:tcW w:w="3247" w:type="dxa"/>
          </w:tcPr>
          <w:p w:rsidR="00542C9A" w:rsidRPr="009535A5" w:rsidRDefault="00542C9A">
            <w:pPr>
              <w:rPr>
                <w:sz w:val="22"/>
                <w:szCs w:val="22"/>
              </w:rPr>
            </w:pPr>
          </w:p>
        </w:tc>
        <w:tc>
          <w:tcPr>
            <w:tcW w:w="3033" w:type="dxa"/>
          </w:tcPr>
          <w:p w:rsidR="00542C9A" w:rsidRPr="009535A5" w:rsidRDefault="00542C9A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542C9A" w:rsidRPr="009535A5" w:rsidRDefault="00542C9A">
            <w:pPr>
              <w:rPr>
                <w:sz w:val="22"/>
                <w:szCs w:val="22"/>
              </w:rPr>
            </w:pPr>
          </w:p>
        </w:tc>
      </w:tr>
      <w:tr w:rsidR="0087381D" w:rsidTr="00542C9A">
        <w:tc>
          <w:tcPr>
            <w:tcW w:w="3140" w:type="dxa"/>
          </w:tcPr>
          <w:p w:rsidR="0087381D" w:rsidRDefault="0087381D" w:rsidP="0087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Weiterleitung des beschlo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senen Konzepts (zweifache Ausfertigung) an die Dek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natsgeschäftsstelle</w:t>
            </w:r>
          </w:p>
          <w:p w:rsidR="0087381D" w:rsidRDefault="0087381D" w:rsidP="00873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zwecks Weiterleitung an die Stabsstelle Prävention zur fachlichen Prüfung</w:t>
            </w:r>
          </w:p>
        </w:tc>
        <w:tc>
          <w:tcPr>
            <w:tcW w:w="3247" w:type="dxa"/>
          </w:tcPr>
          <w:p w:rsidR="0087381D" w:rsidRPr="009535A5" w:rsidRDefault="0087381D">
            <w:pPr>
              <w:rPr>
                <w:sz w:val="22"/>
                <w:szCs w:val="22"/>
              </w:rPr>
            </w:pPr>
          </w:p>
        </w:tc>
        <w:tc>
          <w:tcPr>
            <w:tcW w:w="3033" w:type="dxa"/>
          </w:tcPr>
          <w:p w:rsidR="0087381D" w:rsidRPr="009535A5" w:rsidRDefault="0087381D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7381D" w:rsidRPr="009535A5" w:rsidRDefault="0087381D">
            <w:pPr>
              <w:rPr>
                <w:sz w:val="22"/>
                <w:szCs w:val="22"/>
              </w:rPr>
            </w:pPr>
          </w:p>
        </w:tc>
      </w:tr>
      <w:tr w:rsidR="0087381D" w:rsidTr="00542C9A">
        <w:tc>
          <w:tcPr>
            <w:tcW w:w="3140" w:type="dxa"/>
          </w:tcPr>
          <w:p w:rsidR="0087381D" w:rsidRDefault="0087381D" w:rsidP="00043606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:rsidR="0087381D" w:rsidRPr="009535A5" w:rsidRDefault="0087381D">
            <w:pPr>
              <w:rPr>
                <w:sz w:val="22"/>
                <w:szCs w:val="22"/>
              </w:rPr>
            </w:pPr>
          </w:p>
        </w:tc>
        <w:tc>
          <w:tcPr>
            <w:tcW w:w="3033" w:type="dxa"/>
          </w:tcPr>
          <w:p w:rsidR="0087381D" w:rsidRPr="009535A5" w:rsidRDefault="0087381D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7381D" w:rsidRPr="009535A5" w:rsidRDefault="0087381D">
            <w:pPr>
              <w:rPr>
                <w:sz w:val="22"/>
                <w:szCs w:val="22"/>
              </w:rPr>
            </w:pPr>
          </w:p>
        </w:tc>
      </w:tr>
      <w:tr w:rsidR="0087381D" w:rsidTr="00542C9A">
        <w:tc>
          <w:tcPr>
            <w:tcW w:w="3140" w:type="dxa"/>
          </w:tcPr>
          <w:p w:rsidR="0087381D" w:rsidRDefault="0087381D" w:rsidP="00043606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:rsidR="0087381D" w:rsidRPr="009535A5" w:rsidRDefault="0087381D">
            <w:pPr>
              <w:rPr>
                <w:sz w:val="22"/>
                <w:szCs w:val="22"/>
              </w:rPr>
            </w:pPr>
          </w:p>
        </w:tc>
        <w:tc>
          <w:tcPr>
            <w:tcW w:w="3033" w:type="dxa"/>
          </w:tcPr>
          <w:p w:rsidR="0087381D" w:rsidRPr="009535A5" w:rsidRDefault="0087381D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7381D" w:rsidRPr="009535A5" w:rsidRDefault="0087381D">
            <w:pPr>
              <w:rPr>
                <w:sz w:val="22"/>
                <w:szCs w:val="22"/>
              </w:rPr>
            </w:pPr>
          </w:p>
        </w:tc>
      </w:tr>
      <w:tr w:rsidR="0087381D" w:rsidTr="00542C9A">
        <w:tc>
          <w:tcPr>
            <w:tcW w:w="3140" w:type="dxa"/>
          </w:tcPr>
          <w:p w:rsidR="0087381D" w:rsidRDefault="0087381D" w:rsidP="00043606">
            <w:pPr>
              <w:rPr>
                <w:sz w:val="22"/>
                <w:szCs w:val="22"/>
              </w:rPr>
            </w:pPr>
          </w:p>
        </w:tc>
        <w:tc>
          <w:tcPr>
            <w:tcW w:w="3247" w:type="dxa"/>
          </w:tcPr>
          <w:p w:rsidR="0087381D" w:rsidRPr="009535A5" w:rsidRDefault="0087381D">
            <w:pPr>
              <w:rPr>
                <w:sz w:val="22"/>
                <w:szCs w:val="22"/>
              </w:rPr>
            </w:pPr>
          </w:p>
        </w:tc>
        <w:tc>
          <w:tcPr>
            <w:tcW w:w="3033" w:type="dxa"/>
          </w:tcPr>
          <w:p w:rsidR="0087381D" w:rsidRPr="009535A5" w:rsidRDefault="0087381D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7381D" w:rsidRPr="009535A5" w:rsidRDefault="0087381D">
            <w:pPr>
              <w:rPr>
                <w:sz w:val="22"/>
                <w:szCs w:val="22"/>
              </w:rPr>
            </w:pPr>
          </w:p>
        </w:tc>
      </w:tr>
    </w:tbl>
    <w:p w:rsidR="00197E9A" w:rsidRDefault="00197E9A"/>
    <w:sectPr w:rsidR="00197E9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ABD" w:rsidRDefault="00B13ABD" w:rsidP="00B13ABD">
      <w:r>
        <w:separator/>
      </w:r>
    </w:p>
  </w:endnote>
  <w:endnote w:type="continuationSeparator" w:id="0">
    <w:p w:rsidR="00B13ABD" w:rsidRDefault="00B13ABD" w:rsidP="00B1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BD" w:rsidRPr="00F1325A" w:rsidRDefault="00F1325A">
    <w:pPr>
      <w:pStyle w:val="Fuzeile"/>
      <w:rPr>
        <w:sz w:val="20"/>
      </w:rPr>
    </w:pPr>
    <w:r w:rsidRPr="00F1325A">
      <w:rPr>
        <w:sz w:val="20"/>
      </w:rPr>
      <w:t xml:space="preserve">Aufgaben und Schritte bei der Erarbeitung eines institutionellen Schutzkonzepts in Kirchengemeinden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ABD" w:rsidRDefault="00B13ABD" w:rsidP="00B13ABD">
      <w:r>
        <w:separator/>
      </w:r>
    </w:p>
  </w:footnote>
  <w:footnote w:type="continuationSeparator" w:id="0">
    <w:p w:rsidR="00B13ABD" w:rsidRDefault="00B13ABD" w:rsidP="00B13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8D" w:rsidRDefault="00E1258D" w:rsidP="00E1258D">
    <w:pPr>
      <w:pStyle w:val="Kopfzeile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033B6C" wp14:editId="230B9FF0">
          <wp:simplePos x="0" y="0"/>
          <wp:positionH relativeFrom="column">
            <wp:posOffset>4919980</wp:posOffset>
          </wp:positionH>
          <wp:positionV relativeFrom="paragraph">
            <wp:posOffset>-179070</wp:posOffset>
          </wp:positionV>
          <wp:extent cx="1266825" cy="607695"/>
          <wp:effectExtent l="0" t="0" r="9525" b="1905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4FC8">
      <w:rPr>
        <w:b/>
      </w:rPr>
      <w:t xml:space="preserve">Schutzkonzept der Kirchengemeinde … </w:t>
    </w:r>
  </w:p>
  <w:p w:rsidR="00E1258D" w:rsidRDefault="00E1258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228"/>
    <w:multiLevelType w:val="hybridMultilevel"/>
    <w:tmpl w:val="2DBE44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">
    <w:nsid w:val="536C2575"/>
    <w:multiLevelType w:val="hybridMultilevel"/>
    <w:tmpl w:val="68C239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580E89"/>
    <w:multiLevelType w:val="hybridMultilevel"/>
    <w:tmpl w:val="C65428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E317BA"/>
    <w:multiLevelType w:val="hybridMultilevel"/>
    <w:tmpl w:val="D33AD2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72"/>
    <w:rsid w:val="000311D5"/>
    <w:rsid w:val="00036372"/>
    <w:rsid w:val="00036DA4"/>
    <w:rsid w:val="00043606"/>
    <w:rsid w:val="000A147E"/>
    <w:rsid w:val="000B034A"/>
    <w:rsid w:val="00195EDD"/>
    <w:rsid w:val="00197E9A"/>
    <w:rsid w:val="001B017E"/>
    <w:rsid w:val="00207051"/>
    <w:rsid w:val="00207934"/>
    <w:rsid w:val="002218E9"/>
    <w:rsid w:val="00266A6A"/>
    <w:rsid w:val="005017A9"/>
    <w:rsid w:val="00542C9A"/>
    <w:rsid w:val="00633A17"/>
    <w:rsid w:val="006D00F7"/>
    <w:rsid w:val="007D2ECE"/>
    <w:rsid w:val="00861939"/>
    <w:rsid w:val="0087381D"/>
    <w:rsid w:val="008A32D4"/>
    <w:rsid w:val="008B2E2B"/>
    <w:rsid w:val="009535A5"/>
    <w:rsid w:val="009A1759"/>
    <w:rsid w:val="00B13ABD"/>
    <w:rsid w:val="00C2008F"/>
    <w:rsid w:val="00C71210"/>
    <w:rsid w:val="00D517AC"/>
    <w:rsid w:val="00D559C4"/>
    <w:rsid w:val="00D96EE5"/>
    <w:rsid w:val="00DF1101"/>
    <w:rsid w:val="00E1258D"/>
    <w:rsid w:val="00E957F9"/>
    <w:rsid w:val="00EF39A0"/>
    <w:rsid w:val="00F0387E"/>
    <w:rsid w:val="00F1325A"/>
    <w:rsid w:val="00F738A8"/>
    <w:rsid w:val="00F860EF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table" w:styleId="Tabellenraster">
    <w:name w:val="Table Grid"/>
    <w:basedOn w:val="NormaleTabelle"/>
    <w:rsid w:val="00036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436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B13A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3ABD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13A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3ABD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F132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3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table" w:styleId="Tabellenraster">
    <w:name w:val="Table Grid"/>
    <w:basedOn w:val="NormaleTabelle"/>
    <w:rsid w:val="00036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4360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B13A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3ABD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13A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3ABD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F132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3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F2B9FB16.dotm</Template>
  <TotalTime>0</TotalTime>
  <Pages>2</Pages>
  <Words>250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SHesse</dc:creator>
  <cp:lastModifiedBy>Katrin Gehlhaar</cp:lastModifiedBy>
  <cp:revision>6</cp:revision>
  <dcterms:created xsi:type="dcterms:W3CDTF">2021-06-15T15:26:00Z</dcterms:created>
  <dcterms:modified xsi:type="dcterms:W3CDTF">2021-06-18T15:46:00Z</dcterms:modified>
</cp:coreProperties>
</file>