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7BC" w:rsidRPr="00511D8F" w:rsidRDefault="007277BC" w:rsidP="007277BC">
      <w:pPr>
        <w:rPr>
          <w:b/>
          <w:sz w:val="32"/>
        </w:rPr>
      </w:pPr>
      <w:bookmarkStart w:id="0" w:name="_GoBack"/>
      <w:bookmarkEnd w:id="0"/>
      <w:r w:rsidRPr="00511D8F">
        <w:rPr>
          <w:b/>
          <w:sz w:val="32"/>
        </w:rPr>
        <w:t xml:space="preserve">Wichtige Kontaktadressen auf einen Blick </w:t>
      </w:r>
    </w:p>
    <w:p w:rsidR="007277BC" w:rsidRDefault="007277BC" w:rsidP="007277BC"/>
    <w:p w:rsidR="007277BC" w:rsidRPr="00D82A4A" w:rsidRDefault="007277BC" w:rsidP="00D82A4A">
      <w:pPr>
        <w:pStyle w:val="Listenabsatz"/>
        <w:numPr>
          <w:ilvl w:val="0"/>
          <w:numId w:val="4"/>
        </w:numPr>
        <w:rPr>
          <w:i/>
          <w:color w:val="0070C0"/>
        </w:rPr>
      </w:pPr>
      <w:r w:rsidRPr="00D82A4A">
        <w:rPr>
          <w:i/>
          <w:color w:val="0070C0"/>
        </w:rPr>
        <w:t>Bitte vollständig eintragen: Namen, Adresse, Telefon (auch mobil), Fax, E-Mail, ggf. Öffnungszeiten/ Erreic</w:t>
      </w:r>
      <w:r w:rsidRPr="00D82A4A">
        <w:rPr>
          <w:i/>
          <w:color w:val="0070C0"/>
        </w:rPr>
        <w:t>h</w:t>
      </w:r>
      <w:r w:rsidRPr="00D82A4A">
        <w:rPr>
          <w:i/>
          <w:color w:val="0070C0"/>
        </w:rPr>
        <w:t>barkeit</w:t>
      </w:r>
      <w:r w:rsidR="00511D8F" w:rsidRPr="00D82A4A">
        <w:rPr>
          <w:i/>
          <w:color w:val="0070C0"/>
        </w:rPr>
        <w:t xml:space="preserve"> und Homepage</w:t>
      </w:r>
    </w:p>
    <w:p w:rsidR="007277BC" w:rsidRPr="00D82A4A" w:rsidRDefault="007277BC" w:rsidP="00D82A4A">
      <w:pPr>
        <w:pStyle w:val="Listenabsatz"/>
        <w:numPr>
          <w:ilvl w:val="0"/>
          <w:numId w:val="4"/>
        </w:numPr>
        <w:rPr>
          <w:i/>
          <w:color w:val="0070C0"/>
        </w:rPr>
      </w:pPr>
      <w:r w:rsidRPr="00D82A4A">
        <w:rPr>
          <w:i/>
          <w:color w:val="0070C0"/>
        </w:rPr>
        <w:t xml:space="preserve">Aktuelle Adressen auf Dekanats- und Diözesanebene stellt der/die </w:t>
      </w:r>
      <w:proofErr w:type="spellStart"/>
      <w:r w:rsidRPr="00D82A4A">
        <w:rPr>
          <w:i/>
          <w:color w:val="0070C0"/>
        </w:rPr>
        <w:t>Prävent</w:t>
      </w:r>
      <w:r w:rsidRPr="00D82A4A">
        <w:rPr>
          <w:i/>
          <w:color w:val="0070C0"/>
        </w:rPr>
        <w:t>i</w:t>
      </w:r>
      <w:r w:rsidRPr="00D82A4A">
        <w:rPr>
          <w:i/>
          <w:color w:val="0070C0"/>
        </w:rPr>
        <w:t>onskoordinatorIn</w:t>
      </w:r>
      <w:proofErr w:type="spellEnd"/>
      <w:r w:rsidRPr="00D82A4A">
        <w:rPr>
          <w:i/>
          <w:color w:val="0070C0"/>
        </w:rPr>
        <w:t xml:space="preserve"> im Dekanat zur Verfügung</w:t>
      </w:r>
    </w:p>
    <w:p w:rsidR="007277BC" w:rsidRDefault="007277BC" w:rsidP="007277BC"/>
    <w:p w:rsidR="007277BC" w:rsidRDefault="007277BC" w:rsidP="007277BC"/>
    <w:p w:rsidR="007277BC" w:rsidRPr="007277BC" w:rsidRDefault="007277BC" w:rsidP="007277BC">
      <w:pPr>
        <w:rPr>
          <w:b/>
          <w:u w:val="single"/>
        </w:rPr>
      </w:pPr>
      <w:r w:rsidRPr="007277BC">
        <w:rPr>
          <w:b/>
          <w:u w:val="single"/>
        </w:rPr>
        <w:t>Zur Meldung von Grenzübergriffen und Verdacht auf sexuellen Missbrauch</w:t>
      </w:r>
    </w:p>
    <w:p w:rsidR="007277BC" w:rsidRDefault="007277BC" w:rsidP="007277BC">
      <w:pPr>
        <w:rPr>
          <w:b/>
        </w:rPr>
      </w:pPr>
    </w:p>
    <w:p w:rsidR="007277BC" w:rsidRDefault="007277BC" w:rsidP="007277BC">
      <w:pPr>
        <w:rPr>
          <w:b/>
        </w:rPr>
      </w:pPr>
      <w:r w:rsidRPr="007277BC">
        <w:rPr>
          <w:b/>
        </w:rPr>
        <w:t>Leitender Pfarrer</w:t>
      </w:r>
    </w:p>
    <w:p w:rsidR="00511D8F" w:rsidRDefault="00511D8F" w:rsidP="007277BC">
      <w:pPr>
        <w:rPr>
          <w:b/>
        </w:rPr>
      </w:pPr>
    </w:p>
    <w:p w:rsidR="00511D8F" w:rsidRPr="00511D8F" w:rsidRDefault="00511D8F" w:rsidP="007277BC">
      <w:r>
        <w:rPr>
          <w:b/>
        </w:rPr>
        <w:t xml:space="preserve">Dekan </w:t>
      </w:r>
      <w:r w:rsidRPr="00511D8F">
        <w:t xml:space="preserve">(falls </w:t>
      </w:r>
      <w:r>
        <w:t xml:space="preserve">der </w:t>
      </w:r>
      <w:r w:rsidRPr="00511D8F">
        <w:t>Pfarrer selbst beschuldigt ist)</w:t>
      </w:r>
    </w:p>
    <w:p w:rsidR="00511D8F" w:rsidRDefault="00511D8F" w:rsidP="007277BC">
      <w:pPr>
        <w:rPr>
          <w:b/>
        </w:rPr>
      </w:pPr>
    </w:p>
    <w:p w:rsidR="00D82A4A" w:rsidRDefault="00D82A4A" w:rsidP="00511D8F">
      <w:r>
        <w:rPr>
          <w:b/>
        </w:rPr>
        <w:t xml:space="preserve">Ansprechpersonen/ </w:t>
      </w:r>
      <w:r w:rsidR="00511D8F" w:rsidRPr="00511D8F">
        <w:rPr>
          <w:b/>
        </w:rPr>
        <w:t>Kommission Sexueller Missbrauch (KsM)</w:t>
      </w:r>
      <w:r w:rsidR="00511D8F">
        <w:t xml:space="preserve"> </w:t>
      </w:r>
      <w:r>
        <w:t>der Diözese Ro</w:t>
      </w:r>
      <w:r>
        <w:t>t</w:t>
      </w:r>
      <w:r>
        <w:t xml:space="preserve">tenburg-Stuttgart </w:t>
      </w:r>
    </w:p>
    <w:p w:rsidR="00511D8F" w:rsidRPr="007277BC" w:rsidRDefault="00511D8F" w:rsidP="00511D8F">
      <w:r w:rsidRPr="007277BC">
        <w:t>G</w:t>
      </w:r>
      <w:r w:rsidRPr="007277BC">
        <w:t>e</w:t>
      </w:r>
      <w:r w:rsidRPr="007277BC">
        <w:t>schäftsstelle</w:t>
      </w:r>
      <w:r w:rsidRPr="007277BC">
        <w:tab/>
      </w:r>
    </w:p>
    <w:p w:rsidR="00511D8F" w:rsidRDefault="00511D8F" w:rsidP="00511D8F">
      <w:r w:rsidRPr="007277BC">
        <w:t xml:space="preserve">Telefon: 07472 169-783; Fax: 07472 169 </w:t>
      </w:r>
      <w:r>
        <w:t>–</w:t>
      </w:r>
      <w:r w:rsidRPr="007277BC">
        <w:t xml:space="preserve"> 83783</w:t>
      </w:r>
    </w:p>
    <w:p w:rsidR="00511D8F" w:rsidRPr="007277BC" w:rsidRDefault="00F74FC8" w:rsidP="00511D8F">
      <w:hyperlink r:id="rId8" w:history="1">
        <w:r w:rsidR="00511D8F" w:rsidRPr="007277BC">
          <w:rPr>
            <w:rStyle w:val="Hyperlink"/>
          </w:rPr>
          <w:t>ksm-kontakt@ksm.drs.de</w:t>
        </w:r>
      </w:hyperlink>
    </w:p>
    <w:p w:rsidR="00511D8F" w:rsidRPr="007277BC" w:rsidRDefault="00F74FC8" w:rsidP="00511D8F">
      <w:hyperlink r:id="rId9" w:history="1">
        <w:r w:rsidR="00511D8F" w:rsidRPr="007277BC">
          <w:rPr>
            <w:rStyle w:val="Hyperlink"/>
          </w:rPr>
          <w:t>http://www.drs.de/rat-und-hilfe/hilfe-bei-missbrauch.html</w:t>
        </w:r>
      </w:hyperlink>
      <w:r w:rsidR="00511D8F" w:rsidRPr="007277BC">
        <w:t xml:space="preserve"> </w:t>
      </w:r>
    </w:p>
    <w:p w:rsidR="00511D8F" w:rsidRPr="007277BC" w:rsidRDefault="00511D8F" w:rsidP="00511D8F"/>
    <w:p w:rsidR="00511D8F" w:rsidRPr="00D82A4A" w:rsidRDefault="00511D8F" w:rsidP="00511D8F">
      <w:pPr>
        <w:rPr>
          <w:i/>
          <w:color w:val="0070C0"/>
        </w:rPr>
      </w:pPr>
      <w:r w:rsidRPr="00D82A4A">
        <w:rPr>
          <w:i/>
          <w:color w:val="0070C0"/>
        </w:rPr>
        <w:t>(Die KsM ist von der Gemeindeleitung auf jeden Fall zu informieren, wenn es Vorwü</w:t>
      </w:r>
      <w:r w:rsidRPr="00D82A4A">
        <w:rPr>
          <w:i/>
          <w:color w:val="0070C0"/>
        </w:rPr>
        <w:t>r</w:t>
      </w:r>
      <w:r w:rsidRPr="00D82A4A">
        <w:rPr>
          <w:i/>
          <w:color w:val="0070C0"/>
        </w:rPr>
        <w:t>fe gegen Mitarbeitende der Kirchengemeinde gibt, dass sie sexuelle Übergriffe an Kindern, Jugendlichen sowie schutz- oder hilfebedürftigen Erwachsenen begangen hätten.)</w:t>
      </w:r>
    </w:p>
    <w:p w:rsidR="00511D8F" w:rsidRPr="007277BC" w:rsidRDefault="00511D8F" w:rsidP="007277BC">
      <w:pPr>
        <w:rPr>
          <w:b/>
        </w:rPr>
      </w:pPr>
    </w:p>
    <w:p w:rsidR="007277BC" w:rsidRDefault="007277BC" w:rsidP="007277BC"/>
    <w:p w:rsidR="00511D8F" w:rsidRPr="00511D8F" w:rsidRDefault="00511D8F" w:rsidP="00511D8F">
      <w:r w:rsidRPr="007277BC">
        <w:rPr>
          <w:b/>
          <w:u w:val="single"/>
        </w:rPr>
        <w:t>Zur Beratung bei unklaren Situationen</w:t>
      </w:r>
    </w:p>
    <w:p w:rsidR="007277BC" w:rsidRDefault="007277BC" w:rsidP="007277BC"/>
    <w:p w:rsidR="00D82A4A" w:rsidRDefault="00D82A4A" w:rsidP="007277BC">
      <w:r>
        <w:t>- Alle pastoralen MitarbeiterInnen</w:t>
      </w:r>
    </w:p>
    <w:p w:rsidR="00D82A4A" w:rsidRDefault="00D82A4A" w:rsidP="007277BC">
      <w:pPr>
        <w:rPr>
          <w:color w:val="00B050"/>
        </w:rPr>
      </w:pPr>
    </w:p>
    <w:p w:rsidR="00D82A4A" w:rsidRPr="00D82A4A" w:rsidRDefault="00D82A4A" w:rsidP="007277BC">
      <w:pPr>
        <w:rPr>
          <w:color w:val="00B050"/>
        </w:rPr>
      </w:pPr>
      <w:r>
        <w:rPr>
          <w:color w:val="00B050"/>
        </w:rPr>
        <w:t xml:space="preserve">- </w:t>
      </w:r>
      <w:r w:rsidRPr="00D82A4A">
        <w:rPr>
          <w:color w:val="00B050"/>
        </w:rPr>
        <w:t>Mitglieder des Präventionsausschusses</w:t>
      </w:r>
    </w:p>
    <w:p w:rsidR="00D82A4A" w:rsidRDefault="00D82A4A" w:rsidP="007277BC"/>
    <w:p w:rsidR="00D82A4A" w:rsidRPr="007277BC" w:rsidRDefault="00D82A4A" w:rsidP="007277BC"/>
    <w:p w:rsidR="007277BC" w:rsidRPr="007277BC" w:rsidRDefault="00511D8F" w:rsidP="007277BC">
      <w:pPr>
        <w:rPr>
          <w:u w:val="single"/>
        </w:rPr>
      </w:pPr>
      <w:r>
        <w:rPr>
          <w:u w:val="single"/>
        </w:rPr>
        <w:t>I</w:t>
      </w:r>
      <w:r w:rsidR="007277BC" w:rsidRPr="007277BC">
        <w:rPr>
          <w:u w:val="single"/>
        </w:rPr>
        <w:t>m Dekanat/Landkreis:</w:t>
      </w:r>
    </w:p>
    <w:p w:rsidR="00511D8F" w:rsidRDefault="00511D8F" w:rsidP="00511D8F">
      <w:pPr>
        <w:rPr>
          <w:b/>
        </w:rPr>
      </w:pPr>
    </w:p>
    <w:p w:rsidR="00511D8F" w:rsidRPr="00511D8F" w:rsidRDefault="00511D8F" w:rsidP="00511D8F">
      <w:r>
        <w:t xml:space="preserve">- </w:t>
      </w:r>
      <w:r w:rsidRPr="00511D8F">
        <w:t xml:space="preserve">Fachberatungsstelle bei sexualisierter Gewalt </w:t>
      </w:r>
    </w:p>
    <w:p w:rsidR="00511D8F" w:rsidRDefault="00511D8F" w:rsidP="007277BC"/>
    <w:p w:rsidR="007277BC" w:rsidRPr="007277BC" w:rsidRDefault="00511D8F" w:rsidP="007277BC">
      <w:r>
        <w:t xml:space="preserve">- </w:t>
      </w:r>
      <w:r w:rsidR="007277BC" w:rsidRPr="007277BC">
        <w:t>Dekanatsjugendreferat</w:t>
      </w:r>
    </w:p>
    <w:p w:rsidR="007277BC" w:rsidRPr="007277BC" w:rsidRDefault="007277BC" w:rsidP="007277BC">
      <w:r w:rsidRPr="007277BC">
        <w:tab/>
        <w:t xml:space="preserve"> </w:t>
      </w:r>
    </w:p>
    <w:p w:rsidR="007277BC" w:rsidRDefault="00511D8F" w:rsidP="007277BC">
      <w:pPr>
        <w:rPr>
          <w:bCs/>
        </w:rPr>
      </w:pPr>
      <w:r>
        <w:t xml:space="preserve">- </w:t>
      </w:r>
      <w:r w:rsidR="007277BC">
        <w:t>P</w:t>
      </w:r>
      <w:r w:rsidR="007277BC" w:rsidRPr="007277BC">
        <w:rPr>
          <w:bCs/>
        </w:rPr>
        <w:t xml:space="preserve">sychologische Familien- und Lebensberatung </w:t>
      </w:r>
    </w:p>
    <w:p w:rsidR="00511D8F" w:rsidRDefault="00511D8F" w:rsidP="007277BC">
      <w:pPr>
        <w:rPr>
          <w:bCs/>
        </w:rPr>
      </w:pPr>
    </w:p>
    <w:p w:rsidR="00511D8F" w:rsidRPr="007277BC" w:rsidRDefault="00511D8F" w:rsidP="007277BC">
      <w:r>
        <w:rPr>
          <w:bCs/>
        </w:rPr>
        <w:t>…</w:t>
      </w:r>
    </w:p>
    <w:p w:rsidR="007277BC" w:rsidRPr="007277BC" w:rsidRDefault="007277BC" w:rsidP="007277BC"/>
    <w:p w:rsidR="007277BC" w:rsidRPr="007277BC" w:rsidRDefault="007277BC" w:rsidP="007277BC"/>
    <w:p w:rsidR="007277BC" w:rsidRPr="007277BC" w:rsidRDefault="00511D8F" w:rsidP="007277BC">
      <w:pPr>
        <w:rPr>
          <w:u w:val="single"/>
        </w:rPr>
      </w:pPr>
      <w:r>
        <w:rPr>
          <w:u w:val="single"/>
        </w:rPr>
        <w:t>In der Diözese Rottenburg-Stuttgart</w:t>
      </w:r>
      <w:r w:rsidR="007277BC" w:rsidRPr="007277BC">
        <w:rPr>
          <w:u w:val="single"/>
        </w:rPr>
        <w:t>:</w:t>
      </w:r>
    </w:p>
    <w:p w:rsidR="007277BC" w:rsidRDefault="007277BC" w:rsidP="007277BC"/>
    <w:p w:rsidR="00511D8F" w:rsidRDefault="00511D8F" w:rsidP="007277BC">
      <w:pPr>
        <w:rPr>
          <w:bCs/>
        </w:rPr>
      </w:pPr>
      <w:r>
        <w:t xml:space="preserve">- </w:t>
      </w:r>
      <w:r w:rsidR="007277BC" w:rsidRPr="007277BC">
        <w:t>Beratung bei möglicher Kindeswohlgefährdung in der Jugendarbeit:</w:t>
      </w:r>
    </w:p>
    <w:p w:rsidR="007277BC" w:rsidRPr="007277BC" w:rsidRDefault="007277BC" w:rsidP="00511D8F">
      <w:pPr>
        <w:ind w:left="708"/>
      </w:pPr>
      <w:r w:rsidRPr="007277BC">
        <w:rPr>
          <w:bCs/>
        </w:rPr>
        <w:t>Kinderschutzteam des Bischöflichen Jugendamts/BDKJ</w:t>
      </w:r>
      <w:r w:rsidRPr="007277BC">
        <w:rPr>
          <w:b/>
          <w:bCs/>
        </w:rPr>
        <w:t xml:space="preserve"> </w:t>
      </w:r>
    </w:p>
    <w:p w:rsidR="007277BC" w:rsidRPr="007277BC" w:rsidRDefault="007277BC" w:rsidP="00511D8F">
      <w:pPr>
        <w:ind w:left="708"/>
        <w:rPr>
          <w:bCs/>
        </w:rPr>
      </w:pPr>
      <w:r w:rsidRPr="007277BC">
        <w:rPr>
          <w:bCs/>
        </w:rPr>
        <w:lastRenderedPageBreak/>
        <w:t>Festnetznummer: 07153 3001 234</w:t>
      </w:r>
      <w:r w:rsidRPr="007277BC">
        <w:rPr>
          <w:bCs/>
        </w:rPr>
        <w:br/>
        <w:t>Mobilnummer (in den Ferien): 0151 53 78 14 14</w:t>
      </w:r>
    </w:p>
    <w:p w:rsidR="007277BC" w:rsidRPr="007277BC" w:rsidRDefault="00F74FC8" w:rsidP="00511D8F">
      <w:pPr>
        <w:ind w:left="708"/>
        <w:rPr>
          <w:bCs/>
        </w:rPr>
      </w:pPr>
      <w:hyperlink r:id="rId10" w:history="1">
        <w:r w:rsidR="007277BC" w:rsidRPr="007277BC">
          <w:rPr>
            <w:rStyle w:val="Hyperlink"/>
            <w:bCs/>
          </w:rPr>
          <w:t>kinderschutz@bdkj.info</w:t>
        </w:r>
      </w:hyperlink>
      <w:r w:rsidR="007277BC" w:rsidRPr="007277BC">
        <w:rPr>
          <w:bCs/>
        </w:rPr>
        <w:t xml:space="preserve"> </w:t>
      </w:r>
    </w:p>
    <w:p w:rsidR="007277BC" w:rsidRPr="007277BC" w:rsidRDefault="007277BC" w:rsidP="007277BC">
      <w:r w:rsidRPr="007277BC">
        <w:t xml:space="preserve"> </w:t>
      </w:r>
    </w:p>
    <w:p w:rsidR="007277BC" w:rsidRDefault="00511D8F" w:rsidP="007277BC">
      <w:r>
        <w:t xml:space="preserve">- </w:t>
      </w:r>
      <w:r w:rsidR="007277BC" w:rsidRPr="007277BC">
        <w:t xml:space="preserve">Stabsstelle Prävention, Kinder- und Jugendschutz im </w:t>
      </w:r>
      <w:proofErr w:type="spellStart"/>
      <w:r w:rsidR="007277BC" w:rsidRPr="007277BC">
        <w:t>Bischöfl</w:t>
      </w:r>
      <w:proofErr w:type="spellEnd"/>
      <w:r w:rsidR="007277BC" w:rsidRPr="007277BC">
        <w:t>. Ordinariat</w:t>
      </w:r>
    </w:p>
    <w:p w:rsidR="00511D8F" w:rsidRDefault="00511D8F" w:rsidP="00511D8F">
      <w:pPr>
        <w:ind w:left="708"/>
      </w:pPr>
      <w:r>
        <w:t>Telefon: 07472 169-385</w:t>
      </w:r>
    </w:p>
    <w:p w:rsidR="00511D8F" w:rsidRPr="007277BC" w:rsidRDefault="00F74FC8" w:rsidP="00511D8F">
      <w:pPr>
        <w:ind w:left="708"/>
      </w:pPr>
      <w:hyperlink r:id="rId11" w:history="1">
        <w:r w:rsidR="00511D8F" w:rsidRPr="00511D8F">
          <w:rPr>
            <w:rStyle w:val="Hyperlink"/>
          </w:rPr>
          <w:t>praevention@drs.de</w:t>
        </w:r>
      </w:hyperlink>
    </w:p>
    <w:p w:rsidR="007277BC" w:rsidRPr="007277BC" w:rsidRDefault="00F74FC8" w:rsidP="00511D8F">
      <w:pPr>
        <w:ind w:left="708"/>
      </w:pPr>
      <w:hyperlink r:id="rId12" w:history="1">
        <w:r w:rsidR="007277BC" w:rsidRPr="007277BC">
          <w:rPr>
            <w:rStyle w:val="Hyperlink"/>
          </w:rPr>
          <w:t>www.praevention.drs.de</w:t>
        </w:r>
      </w:hyperlink>
      <w:r w:rsidR="007277BC" w:rsidRPr="007277BC">
        <w:t xml:space="preserve">  </w:t>
      </w:r>
    </w:p>
    <w:p w:rsidR="007277BC" w:rsidRPr="007277BC" w:rsidRDefault="007277BC" w:rsidP="007277BC"/>
    <w:p w:rsidR="00D82A4A" w:rsidRDefault="00D82A4A" w:rsidP="00511D8F">
      <w:pPr>
        <w:rPr>
          <w:u w:val="single"/>
        </w:rPr>
      </w:pPr>
    </w:p>
    <w:p w:rsidR="00D82A4A" w:rsidRDefault="00D82A4A" w:rsidP="00511D8F">
      <w:pPr>
        <w:rPr>
          <w:u w:val="single"/>
        </w:rPr>
      </w:pPr>
    </w:p>
    <w:p w:rsidR="00511D8F" w:rsidRPr="00511D8F" w:rsidRDefault="00511D8F" w:rsidP="00511D8F">
      <w:pPr>
        <w:rPr>
          <w:u w:val="single"/>
        </w:rPr>
      </w:pPr>
      <w:r w:rsidRPr="00511D8F">
        <w:rPr>
          <w:u w:val="single"/>
        </w:rPr>
        <w:t>Bundesweite anonyme Unterstützung:</w:t>
      </w:r>
    </w:p>
    <w:p w:rsidR="00AB176C" w:rsidRPr="00AB176C" w:rsidRDefault="00AB176C" w:rsidP="00AB176C">
      <w:pPr>
        <w:rPr>
          <w:sz w:val="20"/>
        </w:rPr>
      </w:pPr>
      <w:r w:rsidRPr="00AB176C">
        <w:rPr>
          <w:sz w:val="20"/>
        </w:rPr>
        <w:t>Angebot</w:t>
      </w:r>
      <w:r>
        <w:rPr>
          <w:sz w:val="20"/>
        </w:rPr>
        <w:t>e</w:t>
      </w:r>
      <w:r w:rsidRPr="00AB176C">
        <w:rPr>
          <w:sz w:val="20"/>
        </w:rPr>
        <w:t xml:space="preserve"> des Unabhängigen Beauftragten der Bundesregierung für Fragen des sexuellen Kinde</w:t>
      </w:r>
      <w:r w:rsidRPr="00AB176C">
        <w:rPr>
          <w:sz w:val="20"/>
        </w:rPr>
        <w:t>s</w:t>
      </w:r>
      <w:r w:rsidRPr="00AB176C">
        <w:rPr>
          <w:sz w:val="20"/>
        </w:rPr>
        <w:t>missbrauchs (www.beauftragter-missbrauch.de)</w:t>
      </w:r>
    </w:p>
    <w:p w:rsidR="00511D8F" w:rsidRPr="00511D8F" w:rsidRDefault="00511D8F" w:rsidP="00511D8F"/>
    <w:p w:rsidR="00511D8F" w:rsidRPr="00511D8F" w:rsidRDefault="00511D8F" w:rsidP="00511D8F">
      <w:r w:rsidRPr="00511D8F">
        <w:t>- „Hilfetelefon sexueller Missbrauch“</w:t>
      </w:r>
    </w:p>
    <w:p w:rsidR="00511D8F" w:rsidRPr="00511D8F" w:rsidRDefault="00511D8F" w:rsidP="00511D8F">
      <w:r w:rsidRPr="00511D8F">
        <w:t>Tel. 0800-22 55 530 (kostenfrei &amp; anonym)</w:t>
      </w:r>
    </w:p>
    <w:p w:rsidR="00AB176C" w:rsidRDefault="00AB176C" w:rsidP="00511D8F">
      <w:pPr>
        <w:rPr>
          <w:sz w:val="20"/>
        </w:rPr>
      </w:pPr>
    </w:p>
    <w:p w:rsidR="00511D8F" w:rsidRPr="00AB176C" w:rsidRDefault="00AB176C" w:rsidP="00511D8F">
      <w:r>
        <w:t xml:space="preserve">- </w:t>
      </w:r>
      <w:r w:rsidR="00511D8F" w:rsidRPr="00AB176C">
        <w:t>www.hilfeportal-missbrauch.de</w:t>
      </w:r>
    </w:p>
    <w:p w:rsidR="00511D8F" w:rsidRPr="00511D8F" w:rsidRDefault="00511D8F" w:rsidP="00511D8F">
      <w:r w:rsidRPr="00511D8F">
        <w:t>Das "Hilfeportal Missbrauch" im Internet informiert Betroffene, ihre Angehörigen und andere Menschen, die sie unterstützen wollen. In einer bundesweiten Datenbank finden sich Informationen über regionale Unterstützungsangebote.</w:t>
      </w:r>
    </w:p>
    <w:p w:rsidR="00511D8F" w:rsidRDefault="00511D8F" w:rsidP="007277BC"/>
    <w:sectPr w:rsidR="00511D8F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FC8" w:rsidRDefault="00F74FC8" w:rsidP="00F74FC8">
      <w:r>
        <w:separator/>
      </w:r>
    </w:p>
  </w:endnote>
  <w:endnote w:type="continuationSeparator" w:id="0">
    <w:p w:rsidR="00F74FC8" w:rsidRDefault="00F74FC8" w:rsidP="00F7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FC8" w:rsidRDefault="00F74FC8">
    <w:pPr>
      <w:pStyle w:val="Fuzeile"/>
    </w:pPr>
    <w:r>
      <w:t>Stand: Juni 2021</w:t>
    </w:r>
  </w:p>
  <w:p w:rsidR="00F74FC8" w:rsidRDefault="00F74FC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FC8" w:rsidRDefault="00F74FC8" w:rsidP="00F74FC8">
      <w:r>
        <w:separator/>
      </w:r>
    </w:p>
  </w:footnote>
  <w:footnote w:type="continuationSeparator" w:id="0">
    <w:p w:rsidR="00F74FC8" w:rsidRDefault="00F74FC8" w:rsidP="00F74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FC8" w:rsidRDefault="00F74FC8">
    <w:pPr>
      <w:pStyle w:val="Kopfzeile"/>
      <w:rPr>
        <w:b/>
      </w:rPr>
    </w:pPr>
    <w:r w:rsidRPr="00F74FC8">
      <w:rPr>
        <w:b/>
      </w:rPr>
      <w:t xml:space="preserve">Schutzkonzept der Kirchengemeinde … </w:t>
    </w:r>
  </w:p>
  <w:p w:rsidR="00F74FC8" w:rsidRDefault="00F74FC8">
    <w:pPr>
      <w:pStyle w:val="Kopfzeile"/>
    </w:pPr>
    <w:r>
      <w:rPr>
        <w:b/>
      </w:rPr>
      <w:tab/>
    </w:r>
    <w:r>
      <w:tab/>
    </w:r>
    <w:r>
      <w:rPr>
        <w:noProof/>
      </w:rPr>
      <w:drawing>
        <wp:inline distT="0" distB="0" distL="0" distR="0" wp14:anchorId="5F6865F3">
          <wp:extent cx="1329055" cy="633730"/>
          <wp:effectExtent l="0" t="0" r="444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2B14"/>
    <w:multiLevelType w:val="multilevel"/>
    <w:tmpl w:val="89A26F90"/>
    <w:lvl w:ilvl="0">
      <w:start w:val="1"/>
      <w:numFmt w:val="decimal"/>
      <w:pStyle w:val="PrfungstextNummerieru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hint="default"/>
      </w:rPr>
    </w:lvl>
  </w:abstractNum>
  <w:abstractNum w:abstractNumId="1">
    <w:nsid w:val="42D9500B"/>
    <w:multiLevelType w:val="hybridMultilevel"/>
    <w:tmpl w:val="1CAE96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48406F"/>
    <w:multiLevelType w:val="hybridMultilevel"/>
    <w:tmpl w:val="FBA8FCA2"/>
    <w:lvl w:ilvl="0" w:tplc="06B25C00">
      <w:numFmt w:val="bullet"/>
      <w:lvlText w:val="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BC"/>
    <w:rsid w:val="000311D5"/>
    <w:rsid w:val="00036DA4"/>
    <w:rsid w:val="00197E9A"/>
    <w:rsid w:val="001B017E"/>
    <w:rsid w:val="00207934"/>
    <w:rsid w:val="002218E9"/>
    <w:rsid w:val="00511D8F"/>
    <w:rsid w:val="007277BC"/>
    <w:rsid w:val="007D2ECE"/>
    <w:rsid w:val="00AB176C"/>
    <w:rsid w:val="00C71210"/>
    <w:rsid w:val="00D82A4A"/>
    <w:rsid w:val="00D96EE5"/>
    <w:rsid w:val="00DF1101"/>
    <w:rsid w:val="00EF39A0"/>
    <w:rsid w:val="00F738A8"/>
    <w:rsid w:val="00F74FC8"/>
    <w:rsid w:val="00F860EF"/>
    <w:rsid w:val="00FB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B25EB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text">
    <w:name w:val="Prüfungstext"/>
    <w:basedOn w:val="Standard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rsid w:val="00D96EE5"/>
    <w:rPr>
      <w:rFonts w:ascii="Arial" w:hAnsi="Arial"/>
      <w:sz w:val="24"/>
    </w:rPr>
  </w:style>
  <w:style w:type="character" w:styleId="Hyperlink">
    <w:name w:val="Hyperlink"/>
    <w:basedOn w:val="Absatz-Standardschriftart"/>
    <w:rsid w:val="007277B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82A4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F74F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4FC8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F74F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4FC8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F74F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74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B25EB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text">
    <w:name w:val="Prüfungstext"/>
    <w:basedOn w:val="Standard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rsid w:val="00D96EE5"/>
    <w:rPr>
      <w:rFonts w:ascii="Arial" w:hAnsi="Arial"/>
      <w:sz w:val="24"/>
    </w:rPr>
  </w:style>
  <w:style w:type="character" w:styleId="Hyperlink">
    <w:name w:val="Hyperlink"/>
    <w:basedOn w:val="Absatz-Standardschriftart"/>
    <w:rsid w:val="007277B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82A4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F74F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4FC8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F74F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4FC8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F74F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74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m-kontakt@ksm.drs.d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raevention.drs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praevention@drs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inderschutz@bdkj.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s.de/rat-und-hilfe/hilfe-bei-missbrauch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54F6AC3B.dotm</Template>
  <TotalTime>0</TotalTime>
  <Pages>2</Pages>
  <Words>230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Standard-Vorlage für Office 2010</vt:lpstr>
    </vt:vector>
  </TitlesOfParts>
  <Company>Bischöfliches Ordinariat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Standard-Vorlage für Office 2010</dc:title>
  <dc:creator>SHesse</dc:creator>
  <cp:lastModifiedBy>SHesse</cp:lastModifiedBy>
  <cp:revision>3</cp:revision>
  <dcterms:created xsi:type="dcterms:W3CDTF">2021-06-18T14:10:00Z</dcterms:created>
  <dcterms:modified xsi:type="dcterms:W3CDTF">2021-06-18T14:49:00Z</dcterms:modified>
</cp:coreProperties>
</file>