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60" w:rsidRDefault="00912B60" w:rsidP="0051385B">
      <w:pPr>
        <w:spacing w:line="360" w:lineRule="auto"/>
        <w:jc w:val="center"/>
        <w:rPr>
          <w:b/>
          <w:sz w:val="36"/>
          <w:szCs w:val="36"/>
        </w:rPr>
      </w:pPr>
    </w:p>
    <w:p w:rsidR="0056333B" w:rsidRDefault="0051385B" w:rsidP="0051385B">
      <w:pPr>
        <w:spacing w:line="360" w:lineRule="auto"/>
        <w:jc w:val="center"/>
        <w:rPr>
          <w:b/>
          <w:sz w:val="36"/>
          <w:szCs w:val="36"/>
        </w:rPr>
      </w:pPr>
      <w:bookmarkStart w:id="0" w:name="_GoBack"/>
      <w:bookmarkEnd w:id="0"/>
      <w:r w:rsidRPr="0051385B">
        <w:rPr>
          <w:b/>
          <w:sz w:val="36"/>
          <w:szCs w:val="36"/>
        </w:rPr>
        <w:t xml:space="preserve">Bestätigung für die Meldebehörde zur Vorlage eines erweiterten Führungszeugnisses </w:t>
      </w:r>
    </w:p>
    <w:p w:rsidR="0051385B" w:rsidRDefault="0051385B" w:rsidP="0051385B">
      <w:pPr>
        <w:spacing w:line="360" w:lineRule="auto"/>
        <w:jc w:val="center"/>
        <w:rPr>
          <w:b/>
          <w:sz w:val="36"/>
          <w:szCs w:val="36"/>
        </w:rPr>
      </w:pPr>
      <w:r w:rsidRPr="0051385B">
        <w:rPr>
          <w:b/>
          <w:sz w:val="36"/>
          <w:szCs w:val="36"/>
        </w:rPr>
        <w:t xml:space="preserve">beim </w:t>
      </w:r>
      <w:r w:rsidR="0056333B">
        <w:rPr>
          <w:b/>
          <w:sz w:val="36"/>
          <w:szCs w:val="36"/>
        </w:rPr>
        <w:t>Arbeitgeber</w:t>
      </w:r>
    </w:p>
    <w:p w:rsidR="00B03539" w:rsidRPr="0051385B" w:rsidRDefault="00B03539" w:rsidP="0051385B">
      <w:pPr>
        <w:spacing w:line="360" w:lineRule="auto"/>
        <w:jc w:val="center"/>
        <w:rPr>
          <w:b/>
        </w:rPr>
      </w:pPr>
    </w:p>
    <w:p w:rsidR="0051385B" w:rsidRPr="0051385B" w:rsidRDefault="0051385B" w:rsidP="0051385B">
      <w:pPr>
        <w:spacing w:line="360" w:lineRule="auto"/>
        <w:jc w:val="center"/>
        <w:rPr>
          <w:b/>
        </w:rPr>
      </w:pPr>
      <w:r w:rsidRPr="0051385B">
        <w:rPr>
          <w:b/>
        </w:rPr>
        <w:t>Bestätigung für die Meldebehörde</w:t>
      </w:r>
    </w:p>
    <w:p w:rsidR="0051385B" w:rsidRDefault="0051385B">
      <w:pPr>
        <w:spacing w:line="360" w:lineRule="auto"/>
        <w:jc w:val="center"/>
      </w:pPr>
      <w:r>
        <w:t xml:space="preserve">Zur Vorlage eines erweiterten Führungszeugnisses </w:t>
      </w:r>
    </w:p>
    <w:p w:rsidR="0051385B" w:rsidRDefault="0051385B">
      <w:pPr>
        <w:spacing w:line="360" w:lineRule="auto"/>
        <w:jc w:val="center"/>
      </w:pPr>
      <w:r>
        <w:t>beim Arbeitgeber</w:t>
      </w:r>
    </w:p>
    <w:p w:rsidR="0051385B" w:rsidRDefault="0051385B">
      <w:pPr>
        <w:spacing w:line="360" w:lineRule="auto"/>
        <w:jc w:val="center"/>
      </w:pPr>
      <w:r>
        <w:t>gem. § 30 a Abs. 2 BZRG (Bundeszentralregistergesetz)</w:t>
      </w:r>
    </w:p>
    <w:p w:rsidR="0051385B" w:rsidRDefault="0051385B">
      <w:pPr>
        <w:spacing w:line="360" w:lineRule="auto"/>
        <w:jc w:val="center"/>
      </w:pPr>
    </w:p>
    <w:p w:rsidR="00904CF3" w:rsidRDefault="00904CF3" w:rsidP="00904CF3">
      <w:pPr>
        <w:spacing w:line="360" w:lineRule="auto"/>
      </w:pPr>
    </w:p>
    <w:p w:rsidR="00904CF3" w:rsidRDefault="00904CF3" w:rsidP="00904CF3">
      <w:pPr>
        <w:spacing w:line="360" w:lineRule="auto"/>
      </w:pPr>
      <w:r>
        <w:t xml:space="preserve">Hiermit bestätigen wir, dass </w:t>
      </w:r>
    </w:p>
    <w:p w:rsidR="00904CF3" w:rsidRDefault="00904CF3" w:rsidP="00904CF3">
      <w:pPr>
        <w:spacing w:line="360" w:lineRule="auto"/>
      </w:pPr>
    </w:p>
    <w:p w:rsidR="00904CF3" w:rsidRDefault="00904CF3" w:rsidP="00904CF3">
      <w:pPr>
        <w:spacing w:line="360" w:lineRule="auto"/>
      </w:pPr>
    </w:p>
    <w:p w:rsidR="00904CF3" w:rsidRDefault="00904CF3" w:rsidP="00904CF3">
      <w:pPr>
        <w:pBdr>
          <w:bottom w:val="single" w:sz="12" w:space="1" w:color="auto"/>
        </w:pBdr>
        <w:spacing w:line="360" w:lineRule="auto"/>
      </w:pPr>
    </w:p>
    <w:p w:rsidR="00904CF3" w:rsidRDefault="00904CF3" w:rsidP="00904CF3">
      <w:pPr>
        <w:spacing w:line="360" w:lineRule="auto"/>
      </w:pPr>
      <w:r>
        <w:t>(Nachname)</w:t>
      </w:r>
      <w:r>
        <w:tab/>
      </w:r>
      <w:r>
        <w:tab/>
      </w:r>
      <w:r>
        <w:tab/>
      </w:r>
      <w:r>
        <w:tab/>
        <w:t>(Vorname)</w:t>
      </w:r>
      <w:r>
        <w:tab/>
      </w:r>
      <w:r>
        <w:tab/>
      </w:r>
      <w:r>
        <w:tab/>
      </w:r>
      <w:r>
        <w:tab/>
        <w:t>(Geburtsdatum)</w:t>
      </w:r>
    </w:p>
    <w:p w:rsidR="00904CF3" w:rsidRDefault="00904CF3" w:rsidP="00904CF3">
      <w:pPr>
        <w:spacing w:line="360" w:lineRule="auto"/>
      </w:pPr>
    </w:p>
    <w:p w:rsidR="00904CF3" w:rsidRDefault="00904CF3" w:rsidP="00904CF3">
      <w:pPr>
        <w:pBdr>
          <w:bottom w:val="single" w:sz="12" w:space="1" w:color="auto"/>
        </w:pBdr>
        <w:spacing w:line="360" w:lineRule="auto"/>
      </w:pPr>
    </w:p>
    <w:p w:rsidR="00904CF3" w:rsidRDefault="00904CF3" w:rsidP="00904CF3">
      <w:pPr>
        <w:spacing w:line="360" w:lineRule="auto"/>
      </w:pPr>
      <w:r>
        <w:t>(PLZ, Wohnort, Straße; Hausnummer)</w:t>
      </w:r>
    </w:p>
    <w:p w:rsidR="00904CF3" w:rsidRDefault="00904CF3" w:rsidP="00B03539">
      <w:pPr>
        <w:spacing w:line="360" w:lineRule="auto"/>
        <w:jc w:val="both"/>
      </w:pPr>
    </w:p>
    <w:p w:rsidR="00904CF3" w:rsidRDefault="00137266" w:rsidP="00B03539">
      <w:pPr>
        <w:spacing w:line="360" w:lineRule="auto"/>
        <w:jc w:val="both"/>
      </w:pPr>
      <w:r>
        <w:t xml:space="preserve">gem. </w:t>
      </w:r>
      <w:r w:rsidR="00904CF3">
        <w:t xml:space="preserve">§ 30 a Abs. 2 BZRG </w:t>
      </w:r>
      <w:r>
        <w:t>zur Ausübung einer beruflichen Tätigkeit, die der Beaufsichtigung, Betreuung, Erziehung oder Ausbildung Minderjähriger dient bzw. einer beruflichen Tätigkeit, die in einer vergleichbaren Weise dazu geeignet ist, Kontakt zu Minderjährigen aufzunehmen, ein erweitertes Führungsz</w:t>
      </w:r>
      <w:r w:rsidR="00B03539">
        <w:t xml:space="preserve">eugnis benötigt, um es dem </w:t>
      </w:r>
      <w:r w:rsidR="00E30E62">
        <w:t>Arbeit</w:t>
      </w:r>
      <w:r w:rsidR="00B03539">
        <w:t>ge</w:t>
      </w:r>
      <w:r>
        <w:t xml:space="preserve">ber vorzulegen. </w:t>
      </w:r>
    </w:p>
    <w:p w:rsidR="00904CF3" w:rsidRDefault="00904CF3" w:rsidP="00904CF3">
      <w:pPr>
        <w:spacing w:line="360" w:lineRule="auto"/>
      </w:pPr>
    </w:p>
    <w:p w:rsidR="00904CF3" w:rsidRDefault="00904CF3" w:rsidP="00904CF3">
      <w:pPr>
        <w:spacing w:line="360" w:lineRule="auto"/>
      </w:pPr>
      <w:r>
        <w:t xml:space="preserve">Mit freundlichen Grüßen </w:t>
      </w:r>
    </w:p>
    <w:p w:rsidR="00904CF3" w:rsidRDefault="00904CF3" w:rsidP="00904CF3">
      <w:pPr>
        <w:spacing w:line="360" w:lineRule="auto"/>
      </w:pPr>
    </w:p>
    <w:p w:rsidR="00904CF3" w:rsidRDefault="00904CF3" w:rsidP="00904CF3">
      <w:pPr>
        <w:pBdr>
          <w:bottom w:val="single" w:sz="12" w:space="1" w:color="auto"/>
        </w:pBdr>
        <w:spacing w:line="360" w:lineRule="auto"/>
      </w:pPr>
    </w:p>
    <w:p w:rsidR="0051385B" w:rsidRPr="0051385B" w:rsidRDefault="00904CF3" w:rsidP="00904CF3">
      <w:pPr>
        <w:spacing w:line="360" w:lineRule="auto"/>
      </w:pPr>
      <w:r>
        <w:t xml:space="preserve">Ort und Datum </w:t>
      </w:r>
      <w:r>
        <w:tab/>
      </w:r>
      <w:r>
        <w:tab/>
      </w:r>
      <w:r>
        <w:tab/>
      </w:r>
      <w:r>
        <w:tab/>
      </w:r>
      <w:r>
        <w:tab/>
      </w:r>
      <w:r>
        <w:tab/>
      </w:r>
      <w:r>
        <w:tab/>
        <w:t>Unterschrift</w:t>
      </w:r>
      <w:r w:rsidR="0051385B">
        <w:t xml:space="preserve"> </w:t>
      </w:r>
    </w:p>
    <w:sectPr w:rsidR="0051385B" w:rsidRPr="0051385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3E" w:rsidRDefault="00E62D3E" w:rsidP="00E62D3E">
      <w:r>
        <w:separator/>
      </w:r>
    </w:p>
  </w:endnote>
  <w:endnote w:type="continuationSeparator" w:id="0">
    <w:p w:rsidR="00E62D3E" w:rsidRDefault="00E62D3E" w:rsidP="00E6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3E" w:rsidRDefault="00E62D3E" w:rsidP="00E62D3E">
      <w:r>
        <w:separator/>
      </w:r>
    </w:p>
  </w:footnote>
  <w:footnote w:type="continuationSeparator" w:id="0">
    <w:p w:rsidR="00E62D3E" w:rsidRDefault="00E62D3E" w:rsidP="00E6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3E" w:rsidRDefault="00E62D3E" w:rsidP="00E62D3E">
    <w:pPr>
      <w:pStyle w:val="Kopfzeile"/>
      <w:rPr>
        <w:b/>
      </w:rPr>
    </w:pPr>
    <w:r>
      <w:rPr>
        <w:noProof/>
      </w:rPr>
      <w:drawing>
        <wp:anchor distT="0" distB="0" distL="114300" distR="114300" simplePos="0" relativeHeight="251659264" behindDoc="0" locked="0" layoutInCell="1" allowOverlap="1" wp14:anchorId="20F4A167" wp14:editId="63E0B001">
          <wp:simplePos x="0" y="0"/>
          <wp:positionH relativeFrom="column">
            <wp:posOffset>4919980</wp:posOffset>
          </wp:positionH>
          <wp:positionV relativeFrom="paragraph">
            <wp:posOffset>-169545</wp:posOffset>
          </wp:positionV>
          <wp:extent cx="1266825" cy="607695"/>
          <wp:effectExtent l="0" t="0" r="9525" b="1905"/>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607695"/>
                  </a:xfrm>
                  <a:prstGeom prst="rect">
                    <a:avLst/>
                  </a:prstGeom>
                </pic:spPr>
              </pic:pic>
            </a:graphicData>
          </a:graphic>
          <wp14:sizeRelH relativeFrom="page">
            <wp14:pctWidth>0</wp14:pctWidth>
          </wp14:sizeRelH>
          <wp14:sizeRelV relativeFrom="page">
            <wp14:pctHeight>0</wp14:pctHeight>
          </wp14:sizeRelV>
        </wp:anchor>
      </w:drawing>
    </w:r>
  </w:p>
  <w:p w:rsidR="00E62D3E" w:rsidRDefault="00E62D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5B"/>
    <w:rsid w:val="000311D5"/>
    <w:rsid w:val="00036DA4"/>
    <w:rsid w:val="00137266"/>
    <w:rsid w:val="00197E9A"/>
    <w:rsid w:val="001B017E"/>
    <w:rsid w:val="00207934"/>
    <w:rsid w:val="002218E9"/>
    <w:rsid w:val="0051385B"/>
    <w:rsid w:val="0056333B"/>
    <w:rsid w:val="005E3620"/>
    <w:rsid w:val="007D2ECE"/>
    <w:rsid w:val="00904CF3"/>
    <w:rsid w:val="00912B60"/>
    <w:rsid w:val="00B03539"/>
    <w:rsid w:val="00C71210"/>
    <w:rsid w:val="00D96EE5"/>
    <w:rsid w:val="00DF1101"/>
    <w:rsid w:val="00E30E62"/>
    <w:rsid w:val="00E62D3E"/>
    <w:rsid w:val="00E86ADB"/>
    <w:rsid w:val="00EF39A0"/>
    <w:rsid w:val="00F738A8"/>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Kopfzeile">
    <w:name w:val="header"/>
    <w:basedOn w:val="Standard"/>
    <w:link w:val="KopfzeileZchn"/>
    <w:uiPriority w:val="99"/>
    <w:rsid w:val="00E62D3E"/>
    <w:pPr>
      <w:tabs>
        <w:tab w:val="center" w:pos="4536"/>
        <w:tab w:val="right" w:pos="9072"/>
      </w:tabs>
    </w:pPr>
  </w:style>
  <w:style w:type="character" w:customStyle="1" w:styleId="KopfzeileZchn">
    <w:name w:val="Kopfzeile Zchn"/>
    <w:basedOn w:val="Absatz-Standardschriftart"/>
    <w:link w:val="Kopfzeile"/>
    <w:uiPriority w:val="99"/>
    <w:rsid w:val="00E62D3E"/>
    <w:rPr>
      <w:rFonts w:ascii="Arial" w:hAnsi="Arial"/>
      <w:sz w:val="24"/>
      <w:szCs w:val="24"/>
    </w:rPr>
  </w:style>
  <w:style w:type="paragraph" w:styleId="Fuzeile">
    <w:name w:val="footer"/>
    <w:basedOn w:val="Standard"/>
    <w:link w:val="FuzeileZchn"/>
    <w:rsid w:val="00E62D3E"/>
    <w:pPr>
      <w:tabs>
        <w:tab w:val="center" w:pos="4536"/>
        <w:tab w:val="right" w:pos="9072"/>
      </w:tabs>
    </w:pPr>
  </w:style>
  <w:style w:type="character" w:customStyle="1" w:styleId="FuzeileZchn">
    <w:name w:val="Fußzeile Zchn"/>
    <w:basedOn w:val="Absatz-Standardschriftart"/>
    <w:link w:val="Fuzeile"/>
    <w:rsid w:val="00E62D3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Kopfzeile">
    <w:name w:val="header"/>
    <w:basedOn w:val="Standard"/>
    <w:link w:val="KopfzeileZchn"/>
    <w:uiPriority w:val="99"/>
    <w:rsid w:val="00E62D3E"/>
    <w:pPr>
      <w:tabs>
        <w:tab w:val="center" w:pos="4536"/>
        <w:tab w:val="right" w:pos="9072"/>
      </w:tabs>
    </w:pPr>
  </w:style>
  <w:style w:type="character" w:customStyle="1" w:styleId="KopfzeileZchn">
    <w:name w:val="Kopfzeile Zchn"/>
    <w:basedOn w:val="Absatz-Standardschriftart"/>
    <w:link w:val="Kopfzeile"/>
    <w:uiPriority w:val="99"/>
    <w:rsid w:val="00E62D3E"/>
    <w:rPr>
      <w:rFonts w:ascii="Arial" w:hAnsi="Arial"/>
      <w:sz w:val="24"/>
      <w:szCs w:val="24"/>
    </w:rPr>
  </w:style>
  <w:style w:type="paragraph" w:styleId="Fuzeile">
    <w:name w:val="footer"/>
    <w:basedOn w:val="Standard"/>
    <w:link w:val="FuzeileZchn"/>
    <w:rsid w:val="00E62D3E"/>
    <w:pPr>
      <w:tabs>
        <w:tab w:val="center" w:pos="4536"/>
        <w:tab w:val="right" w:pos="9072"/>
      </w:tabs>
    </w:pPr>
  </w:style>
  <w:style w:type="character" w:customStyle="1" w:styleId="FuzeileZchn">
    <w:name w:val="Fußzeile Zchn"/>
    <w:basedOn w:val="Absatz-Standardschriftart"/>
    <w:link w:val="Fuzeile"/>
    <w:rsid w:val="00E62D3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F2B9FB16.dotm</Template>
  <TotalTime>0</TotalTime>
  <Pages>1</Pages>
  <Words>94</Words>
  <Characters>692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Melanie Beck</dc:creator>
  <cp:lastModifiedBy>Katrin Gehlhaar</cp:lastModifiedBy>
  <cp:revision>5</cp:revision>
  <dcterms:created xsi:type="dcterms:W3CDTF">2015-10-05T11:38:00Z</dcterms:created>
  <dcterms:modified xsi:type="dcterms:W3CDTF">2021-06-18T15:41:00Z</dcterms:modified>
</cp:coreProperties>
</file>