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A8" w:rsidRDefault="00B276A8" w:rsidP="00B276A8">
      <w:pPr>
        <w:keepNext/>
        <w:keepLines/>
        <w:spacing w:before="480"/>
        <w:outlineLvl w:val="0"/>
        <w:rPr>
          <w:rFonts w:eastAsiaTheme="majorEastAsia" w:cs="Arial"/>
          <w:bCs/>
          <w:sz w:val="28"/>
          <w:szCs w:val="28"/>
        </w:rPr>
      </w:pPr>
      <w:bookmarkStart w:id="0" w:name="_Toc56425154"/>
      <w:r w:rsidRPr="00770359">
        <w:rPr>
          <w:rFonts w:eastAsiaTheme="majorEastAsia" w:cs="Arial"/>
          <w:b/>
          <w:bCs/>
          <w:sz w:val="28"/>
          <w:szCs w:val="28"/>
        </w:rPr>
        <w:t>Anlage zum Muster-Schutzkonzept für Kirchengemeinden</w:t>
      </w:r>
      <w:r w:rsidRPr="00770359">
        <w:rPr>
          <w:rFonts w:eastAsiaTheme="majorEastAsia" w:cs="Arial"/>
          <w:b/>
          <w:bCs/>
          <w:sz w:val="28"/>
          <w:szCs w:val="28"/>
        </w:rPr>
        <w:br/>
      </w:r>
      <w:r w:rsidRPr="00770359">
        <w:rPr>
          <w:rFonts w:eastAsiaTheme="majorEastAsia" w:cs="Arial"/>
          <w:b/>
          <w:bCs/>
          <w:sz w:val="28"/>
          <w:szCs w:val="28"/>
        </w:rPr>
        <w:br/>
        <w:t xml:space="preserve">Liste der ehrenamtlichen Tätigkeiten, mit denen Verpflichtungen im Rahmen der Prävention von sexuellem Missbrauch verbunden sind </w:t>
      </w:r>
      <w:r w:rsidRPr="00770359">
        <w:rPr>
          <w:rFonts w:eastAsiaTheme="majorEastAsia" w:cs="Arial"/>
          <w:bCs/>
          <w:sz w:val="28"/>
          <w:szCs w:val="28"/>
        </w:rPr>
        <w:t>(Beispiele!)</w:t>
      </w:r>
      <w:bookmarkEnd w:id="0"/>
    </w:p>
    <w:p w:rsidR="00770359" w:rsidRPr="00770359" w:rsidRDefault="00770359" w:rsidP="00B276A8">
      <w:pPr>
        <w:keepNext/>
        <w:keepLines/>
        <w:spacing w:before="480"/>
        <w:outlineLvl w:val="0"/>
        <w:rPr>
          <w:rFonts w:eastAsiaTheme="majorEastAsia" w:cs="Arial"/>
          <w:bCs/>
          <w:sz w:val="28"/>
          <w:szCs w:val="28"/>
        </w:rPr>
      </w:pPr>
      <w:bookmarkStart w:id="1" w:name="_GoBack"/>
      <w:bookmarkEnd w:id="1"/>
    </w:p>
    <w:p w:rsidR="00B276A8" w:rsidRPr="00770359" w:rsidRDefault="00B276A8" w:rsidP="00B276A8">
      <w:pPr>
        <w:jc w:val="both"/>
        <w:rPr>
          <w:rFonts w:cs="Arial"/>
        </w:rPr>
      </w:pPr>
    </w:p>
    <w:tbl>
      <w:tblPr>
        <w:tblStyle w:val="TabelleEinfach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B276A8" w:rsidRPr="00770359" w:rsidTr="00B27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:rsidR="00B276A8" w:rsidRPr="00770359" w:rsidRDefault="00B276A8" w:rsidP="00B276A8">
            <w:pPr>
              <w:rPr>
                <w:rFonts w:cs="Arial"/>
              </w:rPr>
            </w:pP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70359">
              <w:rPr>
                <w:rFonts w:cs="Arial"/>
                <w:sz w:val="20"/>
              </w:rPr>
              <w:t xml:space="preserve">Vorlage </w:t>
            </w:r>
          </w:p>
          <w:p w:rsidR="00B276A8" w:rsidRPr="00770359" w:rsidRDefault="00B276A8" w:rsidP="00B27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B276A8" w:rsidRPr="00770359" w:rsidRDefault="00B276A8" w:rsidP="00B27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proofErr w:type="spellStart"/>
            <w:r w:rsidRPr="00770359">
              <w:rPr>
                <w:rFonts w:cs="Arial"/>
                <w:sz w:val="20"/>
              </w:rPr>
              <w:t>Erw</w:t>
            </w:r>
            <w:proofErr w:type="spellEnd"/>
            <w:r w:rsidRPr="00770359">
              <w:rPr>
                <w:rFonts w:cs="Arial"/>
                <w:sz w:val="20"/>
              </w:rPr>
              <w:t>. Fü</w:t>
            </w:r>
            <w:r w:rsidRPr="00770359">
              <w:rPr>
                <w:rFonts w:cs="Arial"/>
                <w:sz w:val="20"/>
              </w:rPr>
              <w:t>h</w:t>
            </w:r>
            <w:r w:rsidRPr="00770359">
              <w:rPr>
                <w:rFonts w:cs="Arial"/>
                <w:sz w:val="20"/>
              </w:rPr>
              <w:t>rungszeu</w:t>
            </w:r>
            <w:r w:rsidRPr="00770359">
              <w:rPr>
                <w:rFonts w:cs="Arial"/>
                <w:sz w:val="20"/>
              </w:rPr>
              <w:t>g</w:t>
            </w:r>
            <w:r w:rsidRPr="00770359">
              <w:rPr>
                <w:rFonts w:cs="Arial"/>
                <w:sz w:val="20"/>
              </w:rPr>
              <w:t>nis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70359">
              <w:rPr>
                <w:rFonts w:cs="Arial"/>
                <w:sz w:val="20"/>
              </w:rPr>
              <w:t xml:space="preserve">Unterschrift </w:t>
            </w:r>
          </w:p>
          <w:p w:rsidR="00B276A8" w:rsidRPr="00770359" w:rsidRDefault="00B276A8" w:rsidP="00B27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B276A8" w:rsidRPr="00770359" w:rsidRDefault="00B276A8" w:rsidP="004B4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70359">
              <w:rPr>
                <w:rFonts w:cs="Arial"/>
                <w:sz w:val="20"/>
              </w:rPr>
              <w:t>Selbstau</w:t>
            </w:r>
            <w:r w:rsidRPr="00770359">
              <w:rPr>
                <w:rFonts w:cs="Arial"/>
                <w:sz w:val="20"/>
              </w:rPr>
              <w:t>s</w:t>
            </w:r>
            <w:r w:rsidRPr="00770359">
              <w:rPr>
                <w:rFonts w:cs="Arial"/>
                <w:sz w:val="20"/>
              </w:rPr>
              <w:t>kunftse</w:t>
            </w:r>
            <w:r w:rsidRPr="00770359">
              <w:rPr>
                <w:rFonts w:cs="Arial"/>
                <w:sz w:val="20"/>
              </w:rPr>
              <w:t>r</w:t>
            </w:r>
            <w:r w:rsidRPr="00770359">
              <w:rPr>
                <w:rFonts w:cs="Arial"/>
                <w:sz w:val="20"/>
              </w:rPr>
              <w:t>klärung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70359">
              <w:rPr>
                <w:rFonts w:cs="Arial"/>
                <w:sz w:val="20"/>
              </w:rPr>
              <w:t xml:space="preserve">Unterschrift </w:t>
            </w:r>
          </w:p>
          <w:p w:rsidR="00B276A8" w:rsidRPr="00770359" w:rsidRDefault="00B276A8" w:rsidP="00B27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B276A8" w:rsidRPr="00770359" w:rsidRDefault="00B276A8" w:rsidP="00B27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B276A8" w:rsidRPr="00770359" w:rsidRDefault="00B276A8" w:rsidP="00B27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70359">
              <w:rPr>
                <w:rFonts w:cs="Arial"/>
                <w:sz w:val="20"/>
              </w:rPr>
              <w:t>Verhalten</w:t>
            </w:r>
            <w:r w:rsidRPr="00770359">
              <w:rPr>
                <w:rFonts w:cs="Arial"/>
                <w:sz w:val="20"/>
              </w:rPr>
              <w:t>s</w:t>
            </w:r>
            <w:r w:rsidRPr="00770359">
              <w:rPr>
                <w:rFonts w:cs="Arial"/>
                <w:sz w:val="20"/>
              </w:rPr>
              <w:t>kodex</w:t>
            </w:r>
          </w:p>
          <w:p w:rsidR="00B276A8" w:rsidRPr="00770359" w:rsidRDefault="00B276A8" w:rsidP="00B27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70359">
              <w:rPr>
                <w:rFonts w:cs="Arial"/>
                <w:sz w:val="20"/>
              </w:rPr>
              <w:t>Ve</w:t>
            </w:r>
            <w:r w:rsidRPr="00770359">
              <w:rPr>
                <w:rFonts w:cs="Arial"/>
                <w:sz w:val="20"/>
              </w:rPr>
              <w:t>r</w:t>
            </w:r>
            <w:r w:rsidRPr="00770359">
              <w:rPr>
                <w:rFonts w:cs="Arial"/>
                <w:sz w:val="20"/>
              </w:rPr>
              <w:t xml:space="preserve">pflichtende </w:t>
            </w:r>
            <w:proofErr w:type="spellStart"/>
            <w:r w:rsidRPr="00770359">
              <w:rPr>
                <w:rFonts w:cs="Arial"/>
                <w:sz w:val="20"/>
              </w:rPr>
              <w:t>Fortbil</w:t>
            </w:r>
            <w:proofErr w:type="spellEnd"/>
            <w:r w:rsidRPr="00770359">
              <w:rPr>
                <w:rFonts w:cs="Arial"/>
                <w:sz w:val="20"/>
              </w:rPr>
              <w:t>-dung A2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70359">
              <w:rPr>
                <w:rFonts w:cs="Arial"/>
                <w:sz w:val="20"/>
              </w:rPr>
              <w:t>Ve</w:t>
            </w:r>
            <w:r w:rsidRPr="00770359">
              <w:rPr>
                <w:rFonts w:cs="Arial"/>
                <w:sz w:val="20"/>
              </w:rPr>
              <w:t>r</w:t>
            </w:r>
            <w:r w:rsidRPr="00770359">
              <w:rPr>
                <w:rFonts w:cs="Arial"/>
                <w:sz w:val="20"/>
              </w:rPr>
              <w:t>pflichtende Info-Veransta</w:t>
            </w:r>
            <w:r w:rsidRPr="00770359">
              <w:rPr>
                <w:rFonts w:cs="Arial"/>
                <w:sz w:val="20"/>
              </w:rPr>
              <w:t>l</w:t>
            </w:r>
            <w:r w:rsidRPr="00770359">
              <w:rPr>
                <w:rFonts w:cs="Arial"/>
                <w:sz w:val="20"/>
              </w:rPr>
              <w:t>tung A1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70359">
              <w:rPr>
                <w:rFonts w:cs="Arial"/>
                <w:sz w:val="20"/>
              </w:rPr>
              <w:t>Einladung zur freiwi</w:t>
            </w:r>
            <w:r w:rsidRPr="00770359">
              <w:rPr>
                <w:rFonts w:cs="Arial"/>
                <w:sz w:val="20"/>
              </w:rPr>
              <w:t>l</w:t>
            </w:r>
            <w:r w:rsidRPr="00770359">
              <w:rPr>
                <w:rFonts w:cs="Arial"/>
                <w:sz w:val="20"/>
              </w:rPr>
              <w:t>ligen Tei</w:t>
            </w:r>
            <w:r w:rsidRPr="00770359">
              <w:rPr>
                <w:rFonts w:cs="Arial"/>
                <w:sz w:val="20"/>
              </w:rPr>
              <w:t>l</w:t>
            </w:r>
            <w:r w:rsidRPr="00770359">
              <w:rPr>
                <w:rFonts w:cs="Arial"/>
                <w:sz w:val="20"/>
              </w:rPr>
              <w:t>nahme an A1 oder A2</w:t>
            </w:r>
          </w:p>
        </w:tc>
      </w:tr>
      <w:tr w:rsidR="00B276A8" w:rsidRPr="00770359" w:rsidTr="00B27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:rsidR="00B276A8" w:rsidRPr="00770359" w:rsidRDefault="00B276A8" w:rsidP="00B276A8">
            <w:pPr>
              <w:rPr>
                <w:rFonts w:cs="Arial"/>
                <w:sz w:val="20"/>
              </w:rPr>
            </w:pPr>
            <w:proofErr w:type="spellStart"/>
            <w:r w:rsidRPr="00770359">
              <w:rPr>
                <w:rFonts w:cs="Arial"/>
                <w:sz w:val="20"/>
              </w:rPr>
              <w:t>Oberminis</w:t>
            </w:r>
            <w:r w:rsidRPr="00770359">
              <w:rPr>
                <w:rFonts w:cs="Arial"/>
                <w:sz w:val="20"/>
              </w:rPr>
              <w:t>t</w:t>
            </w:r>
            <w:r w:rsidRPr="00770359">
              <w:rPr>
                <w:rFonts w:cs="Arial"/>
                <w:sz w:val="20"/>
              </w:rPr>
              <w:t>rantIn</w:t>
            </w:r>
            <w:proofErr w:type="spellEnd"/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>X</w:t>
            </w:r>
          </w:p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>X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>X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 xml:space="preserve">X 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>-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>-</w:t>
            </w:r>
          </w:p>
        </w:tc>
      </w:tr>
      <w:tr w:rsidR="00B276A8" w:rsidRPr="00770359" w:rsidTr="00B27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:rsidR="00B276A8" w:rsidRPr="00770359" w:rsidRDefault="00B276A8" w:rsidP="00B276A8">
            <w:pPr>
              <w:rPr>
                <w:rFonts w:cs="Arial"/>
                <w:sz w:val="20"/>
              </w:rPr>
            </w:pPr>
            <w:r w:rsidRPr="00770359">
              <w:rPr>
                <w:rFonts w:cs="Arial"/>
                <w:sz w:val="20"/>
              </w:rPr>
              <w:t>Zeltlagerle</w:t>
            </w:r>
            <w:r w:rsidRPr="00770359">
              <w:rPr>
                <w:rFonts w:cs="Arial"/>
                <w:sz w:val="20"/>
              </w:rPr>
              <w:t>i</w:t>
            </w:r>
            <w:r w:rsidRPr="00770359">
              <w:rPr>
                <w:rFonts w:cs="Arial"/>
                <w:sz w:val="20"/>
              </w:rPr>
              <w:t>tung</w:t>
            </w:r>
          </w:p>
        </w:tc>
        <w:tc>
          <w:tcPr>
            <w:tcW w:w="1352" w:type="dxa"/>
          </w:tcPr>
          <w:p w:rsidR="00B276A8" w:rsidRPr="00770359" w:rsidRDefault="00453CE9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>X</w:t>
            </w:r>
          </w:p>
        </w:tc>
        <w:tc>
          <w:tcPr>
            <w:tcW w:w="1352" w:type="dxa"/>
          </w:tcPr>
          <w:p w:rsidR="00B276A8" w:rsidRPr="00770359" w:rsidRDefault="00453CE9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>X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>X</w:t>
            </w:r>
          </w:p>
        </w:tc>
        <w:tc>
          <w:tcPr>
            <w:tcW w:w="1352" w:type="dxa"/>
          </w:tcPr>
          <w:p w:rsidR="00B276A8" w:rsidRPr="00770359" w:rsidRDefault="00453CE9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>X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>-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>-</w:t>
            </w:r>
          </w:p>
        </w:tc>
      </w:tr>
      <w:tr w:rsidR="00B276A8" w:rsidRPr="00770359" w:rsidTr="00B27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:rsidR="00B276A8" w:rsidRPr="00770359" w:rsidRDefault="00B276A8" w:rsidP="00B276A8">
            <w:pPr>
              <w:rPr>
                <w:rFonts w:cs="Arial"/>
                <w:sz w:val="20"/>
              </w:rPr>
            </w:pPr>
            <w:proofErr w:type="spellStart"/>
            <w:r w:rsidRPr="00770359">
              <w:rPr>
                <w:rFonts w:cs="Arial"/>
                <w:sz w:val="20"/>
              </w:rPr>
              <w:t>Erstkomm</w:t>
            </w:r>
            <w:proofErr w:type="spellEnd"/>
            <w:r w:rsidRPr="00770359">
              <w:rPr>
                <w:rFonts w:cs="Arial"/>
                <w:sz w:val="20"/>
              </w:rPr>
              <w:t xml:space="preserve">. </w:t>
            </w:r>
            <w:proofErr w:type="spellStart"/>
            <w:r w:rsidRPr="00770359">
              <w:rPr>
                <w:rFonts w:cs="Arial"/>
                <w:sz w:val="20"/>
              </w:rPr>
              <w:t>vorbere</w:t>
            </w:r>
            <w:r w:rsidRPr="00770359">
              <w:rPr>
                <w:rFonts w:cs="Arial"/>
                <w:sz w:val="20"/>
              </w:rPr>
              <w:t>i</w:t>
            </w:r>
            <w:r w:rsidRPr="00770359">
              <w:rPr>
                <w:rFonts w:cs="Arial"/>
                <w:sz w:val="20"/>
              </w:rPr>
              <w:t>tung</w:t>
            </w:r>
            <w:proofErr w:type="spellEnd"/>
            <w:r w:rsidRPr="00770359">
              <w:rPr>
                <w:rFonts w:cs="Arial"/>
                <w:sz w:val="20"/>
              </w:rPr>
              <w:t xml:space="preserve"> (ohne Übernac</w:t>
            </w:r>
            <w:r w:rsidRPr="00770359">
              <w:rPr>
                <w:rFonts w:cs="Arial"/>
                <w:sz w:val="20"/>
              </w:rPr>
              <w:t>h</w:t>
            </w:r>
            <w:r w:rsidRPr="00770359">
              <w:rPr>
                <w:rFonts w:cs="Arial"/>
                <w:sz w:val="20"/>
              </w:rPr>
              <w:t>tung)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 xml:space="preserve">X 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>X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 xml:space="preserve">X 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>-</w:t>
            </w:r>
          </w:p>
        </w:tc>
        <w:tc>
          <w:tcPr>
            <w:tcW w:w="1352" w:type="dxa"/>
          </w:tcPr>
          <w:p w:rsidR="00B276A8" w:rsidRPr="00770359" w:rsidRDefault="00453CE9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>X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>-</w:t>
            </w:r>
          </w:p>
        </w:tc>
      </w:tr>
      <w:tr w:rsidR="00B276A8" w:rsidRPr="00770359" w:rsidTr="00B27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:rsidR="00B276A8" w:rsidRPr="00770359" w:rsidRDefault="00B276A8" w:rsidP="00B276A8">
            <w:pPr>
              <w:rPr>
                <w:rFonts w:cs="Arial"/>
                <w:sz w:val="20"/>
              </w:rPr>
            </w:pPr>
            <w:r w:rsidRPr="00770359">
              <w:rPr>
                <w:rFonts w:cs="Arial"/>
                <w:sz w:val="20"/>
              </w:rPr>
              <w:t>EA in Pfarrbüch</w:t>
            </w:r>
            <w:r w:rsidRPr="00770359">
              <w:rPr>
                <w:rFonts w:cs="Arial"/>
                <w:sz w:val="20"/>
              </w:rPr>
              <w:t>e</w:t>
            </w:r>
            <w:r w:rsidRPr="00770359">
              <w:rPr>
                <w:rFonts w:cs="Arial"/>
                <w:sz w:val="20"/>
              </w:rPr>
              <w:t>rei (keine besonderen Aktionen für Kinder)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>-</w:t>
            </w:r>
          </w:p>
        </w:tc>
        <w:tc>
          <w:tcPr>
            <w:tcW w:w="1352" w:type="dxa"/>
          </w:tcPr>
          <w:p w:rsidR="00B276A8" w:rsidRPr="00770359" w:rsidRDefault="00453CE9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>X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 xml:space="preserve">X 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>-</w:t>
            </w:r>
          </w:p>
        </w:tc>
        <w:tc>
          <w:tcPr>
            <w:tcW w:w="1352" w:type="dxa"/>
          </w:tcPr>
          <w:p w:rsidR="00B276A8" w:rsidRPr="00770359" w:rsidRDefault="00453CE9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>X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>-</w:t>
            </w:r>
          </w:p>
        </w:tc>
      </w:tr>
      <w:tr w:rsidR="00B276A8" w:rsidRPr="00770359" w:rsidTr="00B27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:rsidR="00B276A8" w:rsidRPr="00770359" w:rsidRDefault="00B276A8" w:rsidP="00B276A8">
            <w:pPr>
              <w:rPr>
                <w:rFonts w:cs="Arial"/>
                <w:sz w:val="20"/>
              </w:rPr>
            </w:pPr>
            <w:r w:rsidRPr="00770359">
              <w:rPr>
                <w:rFonts w:cs="Arial"/>
                <w:sz w:val="20"/>
              </w:rPr>
              <w:t>EA im Ho</w:t>
            </w:r>
            <w:r w:rsidRPr="00770359">
              <w:rPr>
                <w:rFonts w:cs="Arial"/>
                <w:sz w:val="20"/>
              </w:rPr>
              <w:t>s</w:t>
            </w:r>
            <w:r w:rsidRPr="00770359">
              <w:rPr>
                <w:rFonts w:cs="Arial"/>
                <w:sz w:val="20"/>
              </w:rPr>
              <w:t>piz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>-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>X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>X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>X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>-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276A8" w:rsidRPr="00770359" w:rsidTr="00B27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:rsidR="00B276A8" w:rsidRPr="00770359" w:rsidRDefault="00B276A8" w:rsidP="00B276A8">
            <w:pPr>
              <w:rPr>
                <w:rFonts w:cs="Arial"/>
                <w:sz w:val="20"/>
              </w:rPr>
            </w:pPr>
            <w:r w:rsidRPr="00770359">
              <w:rPr>
                <w:rFonts w:cs="Arial"/>
                <w:sz w:val="20"/>
              </w:rPr>
              <w:t>Mithilfe beim G</w:t>
            </w:r>
            <w:r w:rsidRPr="00770359">
              <w:rPr>
                <w:rFonts w:cs="Arial"/>
                <w:sz w:val="20"/>
              </w:rPr>
              <w:t>e</w:t>
            </w:r>
            <w:r w:rsidRPr="00770359">
              <w:rPr>
                <w:rFonts w:cs="Arial"/>
                <w:sz w:val="20"/>
              </w:rPr>
              <w:t>meindefest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>-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>-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>-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>-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>-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70359">
              <w:rPr>
                <w:rFonts w:cs="Arial"/>
              </w:rPr>
              <w:t xml:space="preserve">X </w:t>
            </w:r>
          </w:p>
        </w:tc>
      </w:tr>
      <w:tr w:rsidR="00B276A8" w:rsidRPr="00770359" w:rsidTr="00B27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:rsidR="00B276A8" w:rsidRPr="00770359" w:rsidRDefault="00B276A8" w:rsidP="00B276A8">
            <w:pPr>
              <w:rPr>
                <w:rFonts w:cs="Arial"/>
                <w:sz w:val="20"/>
              </w:rPr>
            </w:pPr>
            <w:r w:rsidRPr="00770359">
              <w:rPr>
                <w:rFonts w:cs="Arial"/>
                <w:sz w:val="20"/>
              </w:rPr>
              <w:t>…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276A8" w:rsidRPr="00770359" w:rsidTr="00B27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:rsidR="00B276A8" w:rsidRPr="00770359" w:rsidRDefault="00B276A8" w:rsidP="00B276A8">
            <w:pPr>
              <w:rPr>
                <w:rFonts w:cs="Arial"/>
                <w:sz w:val="20"/>
              </w:rPr>
            </w:pPr>
            <w:r w:rsidRPr="00770359">
              <w:rPr>
                <w:rFonts w:cs="Arial"/>
                <w:sz w:val="20"/>
              </w:rPr>
              <w:t>…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276A8" w:rsidRPr="00770359" w:rsidTr="00B27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:rsidR="00B276A8" w:rsidRPr="00770359" w:rsidRDefault="00B276A8" w:rsidP="00B276A8">
            <w:pPr>
              <w:rPr>
                <w:rFonts w:cs="Arial"/>
                <w:sz w:val="20"/>
              </w:rPr>
            </w:pPr>
            <w:r w:rsidRPr="00770359">
              <w:rPr>
                <w:rFonts w:cs="Arial"/>
                <w:sz w:val="20"/>
              </w:rPr>
              <w:t>…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276A8" w:rsidRPr="00770359" w:rsidTr="00B27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:rsidR="00B276A8" w:rsidRPr="00770359" w:rsidRDefault="00B276A8" w:rsidP="00B276A8">
            <w:pPr>
              <w:rPr>
                <w:rFonts w:cs="Arial"/>
                <w:sz w:val="20"/>
              </w:rPr>
            </w:pPr>
            <w:r w:rsidRPr="00770359">
              <w:rPr>
                <w:rFonts w:cs="Arial"/>
                <w:sz w:val="20"/>
              </w:rPr>
              <w:t>…</w:t>
            </w: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52" w:type="dxa"/>
          </w:tcPr>
          <w:p w:rsidR="00B276A8" w:rsidRPr="00770359" w:rsidRDefault="00B276A8" w:rsidP="00B2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B276A8" w:rsidRPr="00770359" w:rsidRDefault="00B276A8" w:rsidP="00B276A8">
      <w:pPr>
        <w:jc w:val="both"/>
        <w:rPr>
          <w:rFonts w:cs="Arial"/>
        </w:rPr>
      </w:pPr>
    </w:p>
    <w:sectPr w:rsidR="00B276A8" w:rsidRPr="0077035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2B" w:rsidRDefault="00C1522B" w:rsidP="00C1522B">
      <w:r>
        <w:separator/>
      </w:r>
    </w:p>
  </w:endnote>
  <w:endnote w:type="continuationSeparator" w:id="0">
    <w:p w:rsidR="00C1522B" w:rsidRDefault="00C1522B" w:rsidP="00C1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2B" w:rsidRPr="00C1522B" w:rsidRDefault="00C1522B">
    <w:pPr>
      <w:pStyle w:val="Fuzeile"/>
      <w:rPr>
        <w:sz w:val="20"/>
      </w:rPr>
    </w:pPr>
    <w:r w:rsidRPr="00C1522B">
      <w:rPr>
        <w:sz w:val="20"/>
      </w:rPr>
      <w:t>Ehrenamtliche Tätigkeiten, mit denen Verpflichtungen im Rahmen der Prävention von sexuellem Missbrauch verbunden sind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2B" w:rsidRDefault="00C1522B" w:rsidP="00C1522B">
      <w:r>
        <w:separator/>
      </w:r>
    </w:p>
  </w:footnote>
  <w:footnote w:type="continuationSeparator" w:id="0">
    <w:p w:rsidR="00C1522B" w:rsidRDefault="00C1522B" w:rsidP="00C15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59" w:rsidRDefault="00770359" w:rsidP="00770359">
    <w:pPr>
      <w:pStyle w:val="Kopfzeile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5552412" wp14:editId="5E55C085">
          <wp:simplePos x="0" y="0"/>
          <wp:positionH relativeFrom="column">
            <wp:posOffset>4919980</wp:posOffset>
          </wp:positionH>
          <wp:positionV relativeFrom="paragraph">
            <wp:posOffset>-179070</wp:posOffset>
          </wp:positionV>
          <wp:extent cx="1266825" cy="607695"/>
          <wp:effectExtent l="0" t="0" r="9525" b="1905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4FC8">
      <w:rPr>
        <w:b/>
      </w:rPr>
      <w:t xml:space="preserve">Schutzkonzept der Kirchengemeinde … </w:t>
    </w:r>
  </w:p>
  <w:p w:rsidR="00770359" w:rsidRDefault="0077035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8"/>
    <w:rsid w:val="000311D5"/>
    <w:rsid w:val="00036DA4"/>
    <w:rsid w:val="00197E9A"/>
    <w:rsid w:val="001B017E"/>
    <w:rsid w:val="00207934"/>
    <w:rsid w:val="002218E9"/>
    <w:rsid w:val="00453CE9"/>
    <w:rsid w:val="004B4EA8"/>
    <w:rsid w:val="00770359"/>
    <w:rsid w:val="007D2ECE"/>
    <w:rsid w:val="00AA0E2B"/>
    <w:rsid w:val="00B276A8"/>
    <w:rsid w:val="00C1522B"/>
    <w:rsid w:val="00C71210"/>
    <w:rsid w:val="00D96EE5"/>
    <w:rsid w:val="00DF1101"/>
    <w:rsid w:val="00EF39A0"/>
    <w:rsid w:val="00F738A8"/>
    <w:rsid w:val="00F860EF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table" w:styleId="TabelleEinfach2">
    <w:name w:val="Table Simple 2"/>
    <w:basedOn w:val="NormaleTabelle"/>
    <w:rsid w:val="00B276A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opfzeile">
    <w:name w:val="header"/>
    <w:basedOn w:val="Standard"/>
    <w:link w:val="KopfzeileZchn"/>
    <w:uiPriority w:val="99"/>
    <w:rsid w:val="00C152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522B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152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522B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C152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15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table" w:styleId="TabelleEinfach2">
    <w:name w:val="Table Simple 2"/>
    <w:basedOn w:val="NormaleTabelle"/>
    <w:rsid w:val="00B276A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opfzeile">
    <w:name w:val="header"/>
    <w:basedOn w:val="Standard"/>
    <w:link w:val="KopfzeileZchn"/>
    <w:uiPriority w:val="99"/>
    <w:rsid w:val="00C152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522B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152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522B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C152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15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F2B9FB16.dotm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SHesse</dc:creator>
  <cp:lastModifiedBy>Katrin Gehlhaar</cp:lastModifiedBy>
  <cp:revision>6</cp:revision>
  <dcterms:created xsi:type="dcterms:W3CDTF">2021-06-15T16:32:00Z</dcterms:created>
  <dcterms:modified xsi:type="dcterms:W3CDTF">2021-06-18T15:47:00Z</dcterms:modified>
</cp:coreProperties>
</file>